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3" w:rsidRPr="002B7693" w:rsidRDefault="00AD53B3" w:rsidP="00F52A53">
      <w:pPr>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anchor>
        </w:drawing>
      </w:r>
    </w:p>
    <w:p w:rsidR="002B7693" w:rsidRPr="002B7693" w:rsidRDefault="002B7693" w:rsidP="002B7693">
      <w:pPr>
        <w:jc w:val="center"/>
        <w:rPr>
          <w:rFonts w:ascii="Times New Roman" w:hAnsi="Times New Roman" w:cs="Times New Roman"/>
          <w:sz w:val="24"/>
          <w:szCs w:val="24"/>
        </w:rPr>
      </w:pPr>
    </w:p>
    <w:p w:rsidR="002B7693" w:rsidRDefault="002B7693" w:rsidP="002B7693">
      <w:pPr>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8A2947" w:rsidRDefault="008A2947" w:rsidP="002B7693">
      <w:pPr>
        <w:ind w:firstLine="720"/>
        <w:jc w:val="both"/>
        <w:rPr>
          <w:rFonts w:ascii="Times New Roman" w:hAnsi="Times New Roman" w:cs="Times New Roman"/>
          <w:sz w:val="28"/>
          <w:szCs w:val="24"/>
        </w:rPr>
      </w:pPr>
    </w:p>
    <w:p w:rsidR="008A2947" w:rsidRPr="002B7693" w:rsidRDefault="008A2947" w:rsidP="002B7693">
      <w:pPr>
        <w:ind w:firstLine="720"/>
        <w:jc w:val="both"/>
        <w:rPr>
          <w:rFonts w:ascii="Times New Roman" w:hAnsi="Times New Roman" w:cs="Times New Roman"/>
          <w:sz w:val="28"/>
          <w:szCs w:val="24"/>
        </w:rPr>
      </w:pPr>
    </w:p>
    <w:p w:rsidR="002B7693" w:rsidRPr="002B7693" w:rsidRDefault="002B7693" w:rsidP="002B7693">
      <w:pPr>
        <w:jc w:val="center"/>
        <w:rPr>
          <w:rFonts w:ascii="Times New Roman" w:hAnsi="Times New Roman" w:cs="Times New Roman"/>
          <w:sz w:val="28"/>
          <w:szCs w:val="28"/>
        </w:rPr>
      </w:pP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КОЗИНСКОГО СЕЛЬСКОГО ПОСЕЛЕНИЯ</w:t>
      </w: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FB6EF1" w:rsidRDefault="00FB6EF1" w:rsidP="00740F27">
      <w:pPr>
        <w:jc w:val="center"/>
        <w:outlineLvl w:val="0"/>
        <w:rPr>
          <w:rFonts w:ascii="Times New Roman" w:hAnsi="Times New Roman" w:cs="Times New Roman"/>
          <w:b/>
          <w:sz w:val="28"/>
          <w:szCs w:val="28"/>
        </w:rPr>
      </w:pPr>
    </w:p>
    <w:p w:rsidR="00740F27" w:rsidRDefault="00740F27" w:rsidP="00740F27">
      <w:pPr>
        <w:jc w:val="center"/>
        <w:outlineLvl w:val="0"/>
        <w:rPr>
          <w:rFonts w:ascii="Times New Roman" w:hAnsi="Times New Roman" w:cs="Times New Roman"/>
          <w:b/>
          <w:sz w:val="28"/>
          <w:szCs w:val="28"/>
        </w:rPr>
      </w:pPr>
      <w:r w:rsidRPr="00740F27">
        <w:rPr>
          <w:rFonts w:ascii="Times New Roman" w:hAnsi="Times New Roman" w:cs="Times New Roman"/>
          <w:b/>
          <w:sz w:val="28"/>
          <w:szCs w:val="28"/>
        </w:rPr>
        <w:t>П О С Т А Н О В Л Е Н И Е</w:t>
      </w:r>
    </w:p>
    <w:p w:rsidR="008A2947" w:rsidRDefault="008A2947" w:rsidP="00FB6EF1">
      <w:pPr>
        <w:jc w:val="both"/>
        <w:outlineLvl w:val="0"/>
        <w:rPr>
          <w:rFonts w:ascii="Times New Roman" w:hAnsi="Times New Roman" w:cs="Times New Roman"/>
          <w:b/>
          <w:sz w:val="28"/>
          <w:szCs w:val="28"/>
        </w:rPr>
      </w:pPr>
    </w:p>
    <w:p w:rsidR="00FB6EF1" w:rsidRPr="005012C2" w:rsidRDefault="00FB6EF1" w:rsidP="00FB6EF1">
      <w:pPr>
        <w:jc w:val="both"/>
        <w:outlineLvl w:val="0"/>
        <w:rPr>
          <w:rFonts w:ascii="Times New Roman" w:hAnsi="Times New Roman" w:cs="Times New Roman"/>
          <w:bCs/>
          <w:sz w:val="28"/>
          <w:szCs w:val="28"/>
        </w:rPr>
      </w:pPr>
      <w:bookmarkStart w:id="0" w:name="_Hlk137045580"/>
      <w:r w:rsidRPr="005012C2">
        <w:rPr>
          <w:rFonts w:ascii="Times New Roman" w:hAnsi="Times New Roman" w:cs="Times New Roman"/>
          <w:bCs/>
          <w:sz w:val="28"/>
          <w:szCs w:val="28"/>
        </w:rPr>
        <w:t>от</w:t>
      </w:r>
      <w:r w:rsidR="005012C2" w:rsidRPr="005012C2">
        <w:rPr>
          <w:rFonts w:ascii="Times New Roman" w:hAnsi="Times New Roman" w:cs="Times New Roman"/>
          <w:bCs/>
          <w:sz w:val="28"/>
          <w:szCs w:val="28"/>
        </w:rPr>
        <w:t xml:space="preserve"> 2 июня 2023 года</w:t>
      </w:r>
      <w:r w:rsidR="005012C2">
        <w:rPr>
          <w:rFonts w:ascii="Times New Roman" w:hAnsi="Times New Roman" w:cs="Times New Roman"/>
          <w:bCs/>
          <w:sz w:val="28"/>
          <w:szCs w:val="28"/>
        </w:rPr>
        <w:t xml:space="preserve"> </w:t>
      </w:r>
      <w:r w:rsidR="005012C2" w:rsidRPr="005012C2">
        <w:rPr>
          <w:rFonts w:ascii="Times New Roman" w:hAnsi="Times New Roman" w:cs="Times New Roman"/>
          <w:bCs/>
          <w:sz w:val="28"/>
          <w:szCs w:val="28"/>
        </w:rPr>
        <w:t xml:space="preserve"> </w:t>
      </w:r>
      <w:r w:rsidRPr="005012C2">
        <w:rPr>
          <w:rFonts w:ascii="Times New Roman" w:hAnsi="Times New Roman" w:cs="Times New Roman"/>
          <w:bCs/>
          <w:sz w:val="28"/>
          <w:szCs w:val="28"/>
        </w:rPr>
        <w:t>№</w:t>
      </w:r>
      <w:r w:rsidR="005012C2">
        <w:rPr>
          <w:rFonts w:ascii="Times New Roman" w:hAnsi="Times New Roman" w:cs="Times New Roman"/>
          <w:bCs/>
          <w:sz w:val="28"/>
          <w:szCs w:val="28"/>
        </w:rPr>
        <w:t xml:space="preserve"> </w:t>
      </w:r>
      <w:r w:rsidR="005012C2" w:rsidRPr="005012C2">
        <w:rPr>
          <w:rFonts w:ascii="Times New Roman" w:hAnsi="Times New Roman" w:cs="Times New Roman"/>
          <w:bCs/>
          <w:sz w:val="28"/>
          <w:szCs w:val="28"/>
        </w:rPr>
        <w:t>120</w:t>
      </w:r>
    </w:p>
    <w:bookmarkEnd w:id="0"/>
    <w:p w:rsidR="00740F27" w:rsidRDefault="00740F27" w:rsidP="00740F27">
      <w:pPr>
        <w:jc w:val="center"/>
        <w:rPr>
          <w:rFonts w:ascii="Times New Roman" w:hAnsi="Times New Roman" w:cs="Times New Roman"/>
          <w:b/>
          <w:sz w:val="28"/>
          <w:szCs w:val="28"/>
        </w:rPr>
      </w:pPr>
    </w:p>
    <w:p w:rsidR="00AD48E8" w:rsidRDefault="00AD48E8" w:rsidP="00A055B7">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w:t>
      </w:r>
      <w:r w:rsidR="00612ECD">
        <w:rPr>
          <w:rFonts w:ascii="Times New Roman" w:eastAsia="Calibri" w:hAnsi="Times New Roman" w:cs="Times New Roman"/>
          <w:color w:val="000000"/>
          <w:sz w:val="28"/>
          <w:szCs w:val="28"/>
          <w:lang w:eastAsia="en-US"/>
        </w:rPr>
        <w:t xml:space="preserve"> </w:t>
      </w:r>
      <w:r w:rsidR="009767E3" w:rsidRPr="009767E3">
        <w:rPr>
          <w:rFonts w:ascii="Times New Roman" w:eastAsia="Calibri" w:hAnsi="Times New Roman" w:cs="Times New Roman"/>
          <w:color w:val="000000"/>
          <w:sz w:val="28"/>
          <w:szCs w:val="28"/>
          <w:lang w:eastAsia="en-US"/>
        </w:rPr>
        <w:t>Об утверждении Административного</w:t>
      </w:r>
      <w:r w:rsidR="00612ECD">
        <w:rPr>
          <w:rFonts w:ascii="Times New Roman" w:eastAsia="Calibri" w:hAnsi="Times New Roman" w:cs="Times New Roman"/>
          <w:color w:val="000000"/>
          <w:sz w:val="28"/>
          <w:szCs w:val="28"/>
          <w:lang w:eastAsia="en-US"/>
        </w:rPr>
        <w:t xml:space="preserve"> регламента</w:t>
      </w:r>
    </w:p>
    <w:p w:rsidR="009767E3" w:rsidRDefault="009767E3" w:rsidP="00A055B7">
      <w:pPr>
        <w:jc w:val="both"/>
        <w:rPr>
          <w:rFonts w:ascii="Times New Roman" w:eastAsia="Calibri" w:hAnsi="Times New Roman" w:cs="Times New Roman"/>
          <w:color w:val="000000"/>
          <w:sz w:val="28"/>
          <w:szCs w:val="28"/>
          <w:lang w:eastAsia="en-US"/>
        </w:rPr>
      </w:pPr>
      <w:r w:rsidRPr="009767E3">
        <w:rPr>
          <w:rFonts w:ascii="Times New Roman" w:eastAsia="Calibri" w:hAnsi="Times New Roman" w:cs="Times New Roman"/>
          <w:color w:val="000000"/>
          <w:sz w:val="28"/>
          <w:szCs w:val="28"/>
          <w:lang w:eastAsia="en-US"/>
        </w:rPr>
        <w:t xml:space="preserve">  предоставления муниципальной </w:t>
      </w:r>
      <w:r w:rsidR="00612ECD">
        <w:rPr>
          <w:rFonts w:ascii="Times New Roman" w:eastAsia="Calibri" w:hAnsi="Times New Roman" w:cs="Times New Roman"/>
          <w:color w:val="000000"/>
          <w:sz w:val="28"/>
          <w:szCs w:val="28"/>
          <w:lang w:eastAsia="en-US"/>
        </w:rPr>
        <w:t>услуги</w:t>
      </w:r>
    </w:p>
    <w:p w:rsidR="00612ECD" w:rsidRDefault="009767E3" w:rsidP="00A055B7">
      <w:pPr>
        <w:jc w:val="both"/>
        <w:rPr>
          <w:rFonts w:ascii="Times New Roman" w:hAnsi="Times New Roman" w:cs="Times New Roman"/>
          <w:sz w:val="28"/>
          <w:szCs w:val="28"/>
        </w:rPr>
      </w:pPr>
      <w:r w:rsidRPr="009767E3">
        <w:rPr>
          <w:rFonts w:ascii="Times New Roman" w:eastAsia="Calibri" w:hAnsi="Times New Roman" w:cs="Times New Roman"/>
          <w:color w:val="000000"/>
          <w:sz w:val="28"/>
          <w:szCs w:val="28"/>
          <w:lang w:eastAsia="en-US"/>
        </w:rPr>
        <w:t xml:space="preserve"> </w:t>
      </w:r>
      <w:r w:rsidRPr="00612ECD">
        <w:rPr>
          <w:rFonts w:ascii="Times New Roman" w:eastAsia="Calibri" w:hAnsi="Times New Roman" w:cs="Times New Roman"/>
          <w:color w:val="000000"/>
          <w:sz w:val="28"/>
          <w:szCs w:val="28"/>
          <w:lang w:eastAsia="en-US"/>
        </w:rPr>
        <w:t>«</w:t>
      </w:r>
      <w:r w:rsidR="00612ECD" w:rsidRPr="00612ECD">
        <w:rPr>
          <w:rFonts w:ascii="Times New Roman" w:hAnsi="Times New Roman" w:cs="Times New Roman"/>
          <w:sz w:val="28"/>
          <w:szCs w:val="28"/>
        </w:rPr>
        <w:t>Установление публичного сервитута</w:t>
      </w:r>
      <w:r w:rsidR="00612ECD">
        <w:rPr>
          <w:rFonts w:ascii="Times New Roman" w:hAnsi="Times New Roman" w:cs="Times New Roman"/>
          <w:sz w:val="28"/>
          <w:szCs w:val="28"/>
        </w:rPr>
        <w:t xml:space="preserve"> в </w:t>
      </w:r>
    </w:p>
    <w:p w:rsidR="00612ECD" w:rsidRDefault="00612ECD" w:rsidP="00A055B7">
      <w:pPr>
        <w:jc w:val="both"/>
        <w:rPr>
          <w:rFonts w:ascii="Times New Roman" w:hAnsi="Times New Roman" w:cs="Times New Roman"/>
          <w:sz w:val="28"/>
          <w:szCs w:val="28"/>
        </w:rPr>
      </w:pPr>
      <w:r w:rsidRPr="00612ECD">
        <w:rPr>
          <w:rFonts w:ascii="Times New Roman" w:hAnsi="Times New Roman" w:cs="Times New Roman"/>
          <w:sz w:val="28"/>
          <w:szCs w:val="28"/>
        </w:rPr>
        <w:t xml:space="preserve">  соответствии с главой V.7. Земельного</w:t>
      </w:r>
    </w:p>
    <w:p w:rsidR="009767E3" w:rsidRDefault="00612ECD" w:rsidP="00A055B7">
      <w:pPr>
        <w:jc w:val="both"/>
        <w:rPr>
          <w:rFonts w:ascii="Times New Roman" w:eastAsia="Calibri" w:hAnsi="Times New Roman" w:cs="Times New Roman"/>
          <w:color w:val="000000"/>
          <w:sz w:val="28"/>
          <w:szCs w:val="28"/>
          <w:lang w:eastAsia="en-US"/>
        </w:rPr>
      </w:pPr>
      <w:r w:rsidRPr="00612E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2ECD">
        <w:rPr>
          <w:rFonts w:ascii="Times New Roman" w:hAnsi="Times New Roman" w:cs="Times New Roman"/>
          <w:sz w:val="28"/>
          <w:szCs w:val="28"/>
        </w:rPr>
        <w:t>кодекса Российской Федерации» на территории</w:t>
      </w:r>
      <w:r w:rsidR="009767E3" w:rsidRPr="009767E3">
        <w:rPr>
          <w:rFonts w:ascii="Times New Roman" w:eastAsia="Calibri" w:hAnsi="Times New Roman" w:cs="Times New Roman"/>
          <w:color w:val="000000"/>
          <w:sz w:val="28"/>
          <w:szCs w:val="28"/>
          <w:lang w:eastAsia="en-US"/>
        </w:rPr>
        <w:t xml:space="preserve"> </w:t>
      </w:r>
    </w:p>
    <w:p w:rsidR="00612ECD" w:rsidRDefault="00612ECD" w:rsidP="00A055B7">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Козинского сельского поселения Смоленского</w:t>
      </w:r>
    </w:p>
    <w:p w:rsidR="00612ECD" w:rsidRDefault="00612ECD" w:rsidP="00A055B7">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  района Смоленской области</w:t>
      </w:r>
    </w:p>
    <w:p w:rsidR="009767E3" w:rsidRDefault="009767E3" w:rsidP="00A055B7">
      <w:pPr>
        <w:jc w:val="both"/>
        <w:rPr>
          <w:rFonts w:ascii="Times New Roman" w:hAnsi="Times New Roman" w:cs="Times New Roman"/>
          <w:sz w:val="28"/>
          <w:szCs w:val="28"/>
        </w:rPr>
      </w:pPr>
      <w:r w:rsidRPr="009767E3">
        <w:rPr>
          <w:rFonts w:ascii="Times New Roman" w:eastAsia="Calibri" w:hAnsi="Times New Roman" w:cs="Times New Roman"/>
          <w:color w:val="000000"/>
          <w:sz w:val="28"/>
          <w:szCs w:val="28"/>
          <w:lang w:eastAsia="en-US"/>
        </w:rPr>
        <w:t xml:space="preserve">             </w:t>
      </w:r>
    </w:p>
    <w:p w:rsidR="00A055B7" w:rsidRPr="00A055B7" w:rsidRDefault="009767E3" w:rsidP="009767E3">
      <w:pPr>
        <w:tabs>
          <w:tab w:val="left" w:pos="709"/>
        </w:tabs>
        <w:ind w:firstLine="709"/>
        <w:jc w:val="both"/>
        <w:rPr>
          <w:rFonts w:ascii="Times New Roman" w:hAnsi="Times New Roman" w:cs="Times New Roman"/>
          <w:sz w:val="28"/>
          <w:szCs w:val="28"/>
        </w:rPr>
      </w:pPr>
      <w:r w:rsidRPr="009767E3">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cs="Times New Roman"/>
          <w:sz w:val="28"/>
          <w:szCs w:val="28"/>
        </w:rPr>
        <w:t>Козинского сельского поселения Смоленского района Смоленской области</w:t>
      </w:r>
      <w:r w:rsidRPr="009767E3">
        <w:rPr>
          <w:rFonts w:ascii="Times New Roman" w:hAnsi="Times New Roman" w:cs="Times New Roman"/>
          <w:sz w:val="28"/>
          <w:szCs w:val="28"/>
        </w:rPr>
        <w:t xml:space="preserve"> от</w:t>
      </w:r>
      <w:r w:rsidR="002A62A5">
        <w:rPr>
          <w:rFonts w:ascii="Times New Roman" w:hAnsi="Times New Roman" w:cs="Times New Roman"/>
          <w:sz w:val="28"/>
          <w:szCs w:val="28"/>
        </w:rPr>
        <w:t xml:space="preserve"> 09.06.2012</w:t>
      </w:r>
      <w:r w:rsidRPr="009767E3">
        <w:rPr>
          <w:rFonts w:ascii="Times New Roman" w:hAnsi="Times New Roman" w:cs="Times New Roman"/>
          <w:sz w:val="28"/>
          <w:szCs w:val="28"/>
        </w:rPr>
        <w:t xml:space="preserve"> №</w:t>
      </w:r>
      <w:r w:rsidR="002A62A5">
        <w:rPr>
          <w:rFonts w:ascii="Times New Roman" w:hAnsi="Times New Roman" w:cs="Times New Roman"/>
          <w:sz w:val="28"/>
          <w:szCs w:val="28"/>
        </w:rPr>
        <w:t>72</w:t>
      </w:r>
      <w:r w:rsidRPr="009767E3">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Уставом </w:t>
      </w:r>
      <w:r>
        <w:rPr>
          <w:rFonts w:ascii="Times New Roman" w:hAnsi="Times New Roman" w:cs="Times New Roman"/>
          <w:sz w:val="28"/>
          <w:szCs w:val="28"/>
        </w:rPr>
        <w:t>Администрации Козинского сельского поселения Смоленского района Смоленской области</w:t>
      </w:r>
      <w:r w:rsidR="00A055B7" w:rsidRPr="00A055B7">
        <w:rPr>
          <w:rFonts w:ascii="Times New Roman" w:hAnsi="Times New Roman" w:cs="Times New Roman"/>
          <w:sz w:val="28"/>
          <w:szCs w:val="28"/>
        </w:rPr>
        <w:t xml:space="preserve"> </w:t>
      </w:r>
    </w:p>
    <w:p w:rsidR="00A055B7" w:rsidRPr="00A055B7" w:rsidRDefault="00A055B7" w:rsidP="00A055B7">
      <w:pPr>
        <w:widowControl w:val="0"/>
        <w:autoSpaceDE w:val="0"/>
        <w:autoSpaceDN w:val="0"/>
        <w:adjustRightInd w:val="0"/>
        <w:jc w:val="both"/>
        <w:rPr>
          <w:rFonts w:ascii="Times New Roman" w:hAnsi="Times New Roman" w:cs="Times New Roman"/>
          <w:b/>
          <w:color w:val="000000"/>
          <w:sz w:val="28"/>
          <w:szCs w:val="28"/>
        </w:rPr>
      </w:pPr>
    </w:p>
    <w:p w:rsidR="005D10DF" w:rsidRPr="008A2947" w:rsidRDefault="008A2947" w:rsidP="005D10DF">
      <w:pPr>
        <w:pStyle w:val="a7"/>
        <w:rPr>
          <w:rFonts w:ascii="Times New Roman" w:hAnsi="Times New Roman" w:cs="Times New Roman"/>
          <w:bCs/>
          <w:sz w:val="28"/>
          <w:szCs w:val="28"/>
          <w:bdr w:val="none" w:sz="0" w:space="0" w:color="auto" w:frame="1"/>
          <w:shd w:val="clear" w:color="auto" w:fill="FFFFFF"/>
        </w:rPr>
      </w:pPr>
      <w:r w:rsidRPr="008A2947">
        <w:rPr>
          <w:rFonts w:ascii="Times New Roman" w:hAnsi="Times New Roman" w:cs="Times New Roman"/>
          <w:bCs/>
          <w:sz w:val="28"/>
          <w:szCs w:val="28"/>
          <w:bdr w:val="none" w:sz="0" w:space="0" w:color="auto" w:frame="1"/>
          <w:shd w:val="clear" w:color="auto" w:fill="FFFFFF"/>
        </w:rPr>
        <w:t xml:space="preserve">АДМИНИСТРАЦИЯ </w:t>
      </w:r>
      <w:r w:rsidR="005D10DF" w:rsidRPr="008A2947">
        <w:rPr>
          <w:rFonts w:ascii="Times New Roman" w:hAnsi="Times New Roman" w:cs="Times New Roman"/>
          <w:bCs/>
          <w:sz w:val="28"/>
          <w:szCs w:val="28"/>
          <w:bdr w:val="none" w:sz="0" w:space="0" w:color="auto" w:frame="1"/>
          <w:shd w:val="clear" w:color="auto" w:fill="FFFFFF"/>
        </w:rPr>
        <w:t>ПОСТАНОВЛЯЕТ:</w:t>
      </w:r>
    </w:p>
    <w:p w:rsidR="008A2947" w:rsidRDefault="008A2947" w:rsidP="005D10DF">
      <w:pPr>
        <w:pStyle w:val="a7"/>
        <w:rPr>
          <w:rFonts w:ascii="Times New Roman" w:hAnsi="Times New Roman" w:cs="Times New Roman"/>
          <w:b/>
          <w:bCs/>
          <w:sz w:val="28"/>
          <w:szCs w:val="28"/>
          <w:bdr w:val="none" w:sz="0" w:space="0" w:color="auto" w:frame="1"/>
          <w:shd w:val="clear" w:color="auto" w:fill="FFFFFF"/>
        </w:rPr>
      </w:pPr>
    </w:p>
    <w:p w:rsidR="00612ECD" w:rsidRDefault="00AD48E8" w:rsidP="00612ECD">
      <w:pPr>
        <w:jc w:val="both"/>
        <w:rPr>
          <w:rFonts w:ascii="Times New Roman" w:hAnsi="Times New Roman" w:cs="Times New Roman"/>
          <w:sz w:val="28"/>
          <w:szCs w:val="28"/>
        </w:rPr>
      </w:pPr>
      <w:r w:rsidRPr="00AD48E8">
        <w:rPr>
          <w:rFonts w:ascii="Times New Roman" w:eastAsia="Calibri" w:hAnsi="Times New Roman" w:cs="Times New Roman"/>
          <w:sz w:val="28"/>
          <w:szCs w:val="28"/>
        </w:rPr>
        <w:t>1. Утвердить прилагаемый Административный регламент предоставления муниципальной услуги «</w:t>
      </w:r>
      <w:r w:rsidR="00612ECD" w:rsidRPr="00612ECD">
        <w:rPr>
          <w:rFonts w:ascii="Times New Roman" w:hAnsi="Times New Roman" w:cs="Times New Roman"/>
          <w:sz w:val="28"/>
          <w:szCs w:val="28"/>
        </w:rPr>
        <w:t>Установление публичного сервитута</w:t>
      </w:r>
      <w:r w:rsidR="00612ECD">
        <w:rPr>
          <w:rFonts w:ascii="Times New Roman" w:hAnsi="Times New Roman" w:cs="Times New Roman"/>
          <w:sz w:val="28"/>
          <w:szCs w:val="28"/>
        </w:rPr>
        <w:t xml:space="preserve"> в </w:t>
      </w:r>
      <w:r w:rsidR="00612ECD" w:rsidRPr="00612ECD">
        <w:rPr>
          <w:rFonts w:ascii="Times New Roman" w:hAnsi="Times New Roman" w:cs="Times New Roman"/>
          <w:sz w:val="28"/>
          <w:szCs w:val="28"/>
        </w:rPr>
        <w:t xml:space="preserve">  соответствии с главой V.7. Земельного </w:t>
      </w:r>
      <w:r w:rsidR="00612ECD">
        <w:rPr>
          <w:rFonts w:ascii="Times New Roman" w:hAnsi="Times New Roman" w:cs="Times New Roman"/>
          <w:sz w:val="28"/>
          <w:szCs w:val="28"/>
        </w:rPr>
        <w:t xml:space="preserve"> </w:t>
      </w:r>
      <w:r w:rsidR="00612ECD" w:rsidRPr="00612ECD">
        <w:rPr>
          <w:rFonts w:ascii="Times New Roman" w:hAnsi="Times New Roman" w:cs="Times New Roman"/>
          <w:sz w:val="28"/>
          <w:szCs w:val="28"/>
        </w:rPr>
        <w:t>кодекса Российской Федерации» на территории</w:t>
      </w:r>
      <w:r w:rsidR="00612ECD" w:rsidRPr="009767E3">
        <w:rPr>
          <w:rFonts w:ascii="Times New Roman" w:eastAsia="Calibri" w:hAnsi="Times New Roman" w:cs="Times New Roman"/>
          <w:color w:val="000000"/>
          <w:sz w:val="28"/>
          <w:szCs w:val="28"/>
          <w:lang w:eastAsia="en-US"/>
        </w:rPr>
        <w:t xml:space="preserve"> </w:t>
      </w:r>
      <w:r w:rsidR="00612ECD">
        <w:rPr>
          <w:rFonts w:ascii="Times New Roman" w:eastAsia="Calibri" w:hAnsi="Times New Roman" w:cs="Times New Roman"/>
          <w:color w:val="000000"/>
          <w:sz w:val="28"/>
          <w:szCs w:val="28"/>
          <w:lang w:eastAsia="en-US"/>
        </w:rPr>
        <w:t xml:space="preserve">  Козинского</w:t>
      </w:r>
      <w:r w:rsidR="00A55D1F">
        <w:rPr>
          <w:rFonts w:ascii="Times New Roman" w:eastAsia="Calibri" w:hAnsi="Times New Roman" w:cs="Times New Roman"/>
          <w:color w:val="000000"/>
          <w:sz w:val="28"/>
          <w:szCs w:val="28"/>
          <w:lang w:eastAsia="en-US"/>
        </w:rPr>
        <w:t xml:space="preserve"> </w:t>
      </w:r>
      <w:r w:rsidR="00612ECD">
        <w:rPr>
          <w:rFonts w:ascii="Times New Roman" w:eastAsia="Calibri" w:hAnsi="Times New Roman" w:cs="Times New Roman"/>
          <w:color w:val="000000"/>
          <w:sz w:val="28"/>
          <w:szCs w:val="28"/>
          <w:lang w:eastAsia="en-US"/>
        </w:rPr>
        <w:t xml:space="preserve"> сельского поселения Смоленского  района Смоленской области (далее-</w:t>
      </w:r>
      <w:r w:rsidR="00612ECD" w:rsidRPr="009767E3">
        <w:rPr>
          <w:rFonts w:ascii="Times New Roman" w:eastAsia="Calibri" w:hAnsi="Times New Roman" w:cs="Times New Roman"/>
          <w:color w:val="000000"/>
          <w:sz w:val="28"/>
          <w:szCs w:val="28"/>
          <w:lang w:eastAsia="en-US"/>
        </w:rPr>
        <w:t xml:space="preserve">  </w:t>
      </w:r>
    </w:p>
    <w:p w:rsidR="00691F6F" w:rsidRPr="00AD48E8" w:rsidRDefault="00AD48E8" w:rsidP="00AD48E8">
      <w:pPr>
        <w:ind w:right="57"/>
        <w:jc w:val="both"/>
        <w:rPr>
          <w:rFonts w:ascii="Times New Roman" w:hAnsi="Times New Roman" w:cs="Times New Roman"/>
          <w:bCs/>
          <w:sz w:val="28"/>
          <w:szCs w:val="28"/>
        </w:rPr>
      </w:pPr>
      <w:r w:rsidRPr="00AD48E8">
        <w:rPr>
          <w:rFonts w:ascii="Times New Roman" w:eastAsia="Calibri" w:hAnsi="Times New Roman" w:cs="Times New Roman"/>
          <w:sz w:val="28"/>
          <w:szCs w:val="28"/>
        </w:rPr>
        <w:t>Административный регламент).</w:t>
      </w:r>
    </w:p>
    <w:p w:rsidR="00AD48E8" w:rsidRPr="00AD48E8" w:rsidRDefault="00AD48E8" w:rsidP="00AD48E8">
      <w:pPr>
        <w:widowControl w:val="0"/>
        <w:autoSpaceDE w:val="0"/>
        <w:autoSpaceDN w:val="0"/>
        <w:adjustRightInd w:val="0"/>
        <w:jc w:val="both"/>
        <w:rPr>
          <w:rFonts w:ascii="Times New Roman" w:eastAsia="Calibri" w:hAnsi="Times New Roman" w:cs="Times New Roman"/>
          <w:color w:val="FF0000"/>
          <w:sz w:val="28"/>
          <w:szCs w:val="28"/>
          <w:lang w:eastAsia="en-US"/>
        </w:rPr>
      </w:pPr>
      <w:r>
        <w:rPr>
          <w:rFonts w:ascii="Times New Roman" w:hAnsi="Times New Roman" w:cs="Times New Roman"/>
          <w:sz w:val="28"/>
          <w:szCs w:val="28"/>
          <w:bdr w:val="none" w:sz="0" w:space="0" w:color="auto" w:frame="1"/>
          <w:shd w:val="clear" w:color="auto" w:fill="FFFFFF"/>
        </w:rPr>
        <w:t>2</w:t>
      </w:r>
      <w:r w:rsidR="005D10DF" w:rsidRPr="005D10DF">
        <w:rPr>
          <w:rFonts w:ascii="Times New Roman" w:hAnsi="Times New Roman" w:cs="Times New Roman"/>
          <w:sz w:val="28"/>
          <w:szCs w:val="28"/>
          <w:bdr w:val="none" w:sz="0" w:space="0" w:color="auto" w:frame="1"/>
          <w:shd w:val="clear" w:color="auto" w:fill="FFFFFF"/>
        </w:rPr>
        <w:t>.</w:t>
      </w:r>
      <w:r>
        <w:rPr>
          <w:rFonts w:ascii="Times New Roman" w:hAnsi="Times New Roman" w:cs="Times New Roman"/>
          <w:sz w:val="28"/>
          <w:szCs w:val="28"/>
          <w:bdr w:val="none" w:sz="0" w:space="0" w:color="auto" w:frame="1"/>
          <w:shd w:val="clear" w:color="auto" w:fill="FFFFFF"/>
        </w:rPr>
        <w:t xml:space="preserve"> Опубликовать н</w:t>
      </w:r>
      <w:r w:rsidR="005D10DF" w:rsidRPr="005D10DF">
        <w:rPr>
          <w:rFonts w:ascii="Times New Roman" w:hAnsi="Times New Roman" w:cs="Times New Roman"/>
          <w:sz w:val="28"/>
          <w:szCs w:val="28"/>
          <w:bdr w:val="none" w:sz="0" w:space="0" w:color="auto" w:frame="1"/>
          <w:shd w:val="clear" w:color="auto" w:fill="FFFFFF"/>
        </w:rPr>
        <w:t xml:space="preserve">астоящее постановление  на официальном сайте </w:t>
      </w:r>
      <w:r w:rsidR="007A2491">
        <w:rPr>
          <w:rFonts w:ascii="Times New Roman" w:hAnsi="Times New Roman" w:cs="Times New Roman"/>
          <w:sz w:val="28"/>
          <w:szCs w:val="28"/>
          <w:bdr w:val="none" w:sz="0" w:space="0" w:color="auto" w:frame="1"/>
          <w:shd w:val="clear" w:color="auto" w:fill="FFFFFF"/>
        </w:rPr>
        <w:t>А</w:t>
      </w:r>
      <w:r w:rsidR="005D10DF" w:rsidRPr="005D10DF">
        <w:rPr>
          <w:rFonts w:ascii="Times New Roman" w:hAnsi="Times New Roman" w:cs="Times New Roman"/>
          <w:sz w:val="28"/>
          <w:szCs w:val="28"/>
          <w:bdr w:val="none" w:sz="0" w:space="0" w:color="auto" w:frame="1"/>
          <w:shd w:val="clear" w:color="auto" w:fill="FFFFFF"/>
        </w:rPr>
        <w:t xml:space="preserve">дминистрации </w:t>
      </w:r>
      <w:r w:rsidR="007A2491">
        <w:rPr>
          <w:rFonts w:ascii="Times New Roman" w:hAnsi="Times New Roman" w:cs="Times New Roman"/>
          <w:sz w:val="28"/>
          <w:szCs w:val="28"/>
          <w:bdr w:val="none" w:sz="0" w:space="0" w:color="auto" w:frame="1"/>
          <w:shd w:val="clear" w:color="auto" w:fill="FFFFFF"/>
        </w:rPr>
        <w:t>Козинского</w:t>
      </w:r>
      <w:r w:rsidR="005D10DF" w:rsidRPr="005D10DF">
        <w:rPr>
          <w:rFonts w:ascii="Times New Roman" w:hAnsi="Times New Roman" w:cs="Times New Roman"/>
          <w:sz w:val="28"/>
          <w:szCs w:val="28"/>
          <w:bdr w:val="none" w:sz="0" w:space="0" w:color="auto" w:frame="1"/>
          <w:shd w:val="clear" w:color="auto" w:fill="FFFFFF"/>
        </w:rPr>
        <w:t xml:space="preserve"> сельского поселения </w:t>
      </w:r>
      <w:r w:rsidR="007A2491">
        <w:rPr>
          <w:rFonts w:ascii="Times New Roman" w:hAnsi="Times New Roman" w:cs="Times New Roman"/>
          <w:sz w:val="28"/>
          <w:szCs w:val="28"/>
          <w:bdr w:val="none" w:sz="0" w:space="0" w:color="auto" w:frame="1"/>
          <w:shd w:val="clear" w:color="auto" w:fill="FFFFFF"/>
        </w:rPr>
        <w:t>Смоленского</w:t>
      </w:r>
      <w:r w:rsidR="005D10DF" w:rsidRPr="005D10DF">
        <w:rPr>
          <w:rFonts w:ascii="Times New Roman" w:hAnsi="Times New Roman" w:cs="Times New Roman"/>
          <w:sz w:val="28"/>
          <w:szCs w:val="28"/>
          <w:bdr w:val="none" w:sz="0" w:space="0" w:color="auto" w:frame="1"/>
          <w:shd w:val="clear" w:color="auto" w:fill="FFFFFF"/>
        </w:rPr>
        <w:t xml:space="preserve"> района</w:t>
      </w:r>
      <w:r>
        <w:rPr>
          <w:rFonts w:ascii="Times New Roman" w:hAnsi="Times New Roman" w:cs="Times New Roman"/>
          <w:sz w:val="28"/>
          <w:szCs w:val="28"/>
          <w:bdr w:val="none" w:sz="0" w:space="0" w:color="auto" w:frame="1"/>
          <w:shd w:val="clear" w:color="auto" w:fill="FFFFFF"/>
        </w:rPr>
        <w:t xml:space="preserve"> Смоленской области в </w:t>
      </w:r>
      <w:r w:rsidRPr="00AD48E8">
        <w:rPr>
          <w:rFonts w:ascii="Times New Roman" w:eastAsia="Calibri" w:hAnsi="Times New Roman" w:cs="Times New Roman"/>
          <w:sz w:val="28"/>
          <w:szCs w:val="28"/>
          <w:lang w:eastAsia="en-US"/>
        </w:rPr>
        <w:t>информационно-телекоммуникационной сети «Интернет».</w:t>
      </w:r>
    </w:p>
    <w:p w:rsidR="007A2491" w:rsidRPr="007A2491" w:rsidRDefault="00AD48E8" w:rsidP="00AD48E8">
      <w:pPr>
        <w:pStyle w:val="a7"/>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3</w:t>
      </w:r>
      <w:r w:rsidR="007A2491" w:rsidRPr="007A2491">
        <w:rPr>
          <w:rFonts w:ascii="Times New Roman" w:hAnsi="Times New Roman" w:cs="Times New Roman"/>
          <w:sz w:val="28"/>
          <w:szCs w:val="28"/>
          <w:bdr w:val="none" w:sz="0" w:space="0" w:color="auto" w:frame="1"/>
          <w:shd w:val="clear" w:color="auto" w:fill="FFFFFF"/>
        </w:rPr>
        <w:t>.</w:t>
      </w:r>
      <w:r w:rsidR="00691F6F">
        <w:rPr>
          <w:rFonts w:ascii="Times New Roman" w:hAnsi="Times New Roman" w:cs="Times New Roman"/>
          <w:sz w:val="28"/>
          <w:szCs w:val="28"/>
          <w:bdr w:val="none" w:sz="0" w:space="0" w:color="auto" w:frame="1"/>
          <w:shd w:val="clear" w:color="auto" w:fill="FFFFFF"/>
        </w:rPr>
        <w:t xml:space="preserve"> </w:t>
      </w:r>
      <w:r w:rsidR="007A2491" w:rsidRPr="007A2491">
        <w:rPr>
          <w:rFonts w:ascii="Times New Roman" w:hAnsi="Times New Roman" w:cs="Times New Roman"/>
          <w:sz w:val="28"/>
          <w:szCs w:val="28"/>
          <w:bdr w:val="none" w:sz="0" w:space="0" w:color="auto" w:frame="1"/>
          <w:shd w:val="clear" w:color="auto" w:fill="FFFFFF"/>
        </w:rPr>
        <w:t xml:space="preserve">Настоящее постановление вступает в силу </w:t>
      </w:r>
      <w:r w:rsidR="00691F6F">
        <w:rPr>
          <w:rFonts w:ascii="Times New Roman" w:hAnsi="Times New Roman" w:cs="Times New Roman"/>
          <w:sz w:val="28"/>
          <w:szCs w:val="28"/>
          <w:bdr w:val="none" w:sz="0" w:space="0" w:color="auto" w:frame="1"/>
          <w:shd w:val="clear" w:color="auto" w:fill="FFFFFF"/>
        </w:rPr>
        <w:t>с момента подписания</w:t>
      </w:r>
      <w:r w:rsidR="007A2491" w:rsidRPr="007A2491">
        <w:rPr>
          <w:rFonts w:ascii="Times New Roman" w:hAnsi="Times New Roman" w:cs="Times New Roman"/>
          <w:sz w:val="28"/>
          <w:szCs w:val="28"/>
          <w:bdr w:val="none" w:sz="0" w:space="0" w:color="auto" w:frame="1"/>
          <w:shd w:val="clear" w:color="auto" w:fill="FFFFFF"/>
        </w:rPr>
        <w:t>.</w:t>
      </w:r>
    </w:p>
    <w:p w:rsidR="005D10DF" w:rsidRPr="005D10DF" w:rsidRDefault="00AD48E8" w:rsidP="00AD48E8">
      <w:pPr>
        <w:pStyle w:val="a7"/>
        <w:jc w:val="both"/>
        <w:rPr>
          <w:rFonts w:ascii="Times New Roman" w:hAnsi="Times New Roman" w:cs="Times New Roman"/>
          <w:sz w:val="28"/>
          <w:szCs w:val="28"/>
          <w:bdr w:val="none" w:sz="0" w:space="0" w:color="auto" w:frame="1"/>
          <w:shd w:val="clear" w:color="auto" w:fill="FFFFFF"/>
        </w:rPr>
      </w:pPr>
      <w:r>
        <w:rPr>
          <w:rFonts w:ascii="Times New Roman" w:hAnsi="Times New Roman" w:cs="Times New Roman"/>
          <w:sz w:val="28"/>
          <w:szCs w:val="28"/>
          <w:bdr w:val="none" w:sz="0" w:space="0" w:color="auto" w:frame="1"/>
          <w:shd w:val="clear" w:color="auto" w:fill="FFFFFF"/>
        </w:rPr>
        <w:t>4</w:t>
      </w:r>
      <w:r w:rsidR="005D10DF" w:rsidRPr="005D10DF">
        <w:rPr>
          <w:rFonts w:ascii="Times New Roman" w:hAnsi="Times New Roman" w:cs="Times New Roman"/>
          <w:sz w:val="28"/>
          <w:szCs w:val="28"/>
          <w:bdr w:val="none" w:sz="0" w:space="0" w:color="auto" w:frame="1"/>
          <w:shd w:val="clear" w:color="auto" w:fill="FFFFFF"/>
        </w:rPr>
        <w:t>. Контроль за исполнением настоящего постановления оставляю за собой.</w:t>
      </w:r>
    </w:p>
    <w:p w:rsidR="007F575C" w:rsidRPr="005A2CAF" w:rsidRDefault="003B2FDC" w:rsidP="00AD48E8">
      <w:pPr>
        <w:pStyle w:val="a7"/>
        <w:jc w:val="both"/>
        <w:rPr>
          <w:rFonts w:ascii="Times New Roman" w:hAnsi="Times New Roman" w:cs="Times New Roman"/>
          <w:sz w:val="28"/>
          <w:szCs w:val="28"/>
        </w:rPr>
      </w:pPr>
      <w:r>
        <w:rPr>
          <w:rFonts w:ascii="Times New Roman" w:hAnsi="Times New Roman" w:cs="Times New Roman"/>
          <w:sz w:val="28"/>
          <w:szCs w:val="28"/>
          <w:bdr w:val="none" w:sz="0" w:space="0" w:color="auto" w:frame="1"/>
          <w:shd w:val="clear" w:color="auto" w:fill="FFFFFF"/>
        </w:rPr>
        <w:t xml:space="preserve"> </w:t>
      </w:r>
    </w:p>
    <w:p w:rsidR="00D259B6"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7502E"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p>
    <w:p w:rsidR="00F7502E" w:rsidRDefault="00F7502E" w:rsidP="008402B8">
      <w:pPr>
        <w:pStyle w:val="a7"/>
        <w:jc w:val="both"/>
        <w:rPr>
          <w:rFonts w:ascii="Times New Roman" w:hAnsi="Times New Roman" w:cs="Times New Roman"/>
          <w:sz w:val="28"/>
          <w:szCs w:val="28"/>
        </w:rPr>
      </w:pPr>
      <w:r>
        <w:rPr>
          <w:rFonts w:ascii="Times New Roman" w:hAnsi="Times New Roman" w:cs="Times New Roman"/>
          <w:sz w:val="28"/>
          <w:szCs w:val="28"/>
        </w:rPr>
        <w:t xml:space="preserve">Смоленского района Смоленской области              </w:t>
      </w:r>
      <w:r>
        <w:rPr>
          <w:rFonts w:ascii="Times New Roman" w:hAnsi="Times New Roman" w:cs="Times New Roman"/>
          <w:sz w:val="28"/>
          <w:szCs w:val="28"/>
        </w:rPr>
        <w:tab/>
        <w:t xml:space="preserve">             </w:t>
      </w:r>
      <w:r w:rsidR="00AD48E8" w:rsidRPr="00AD48E8">
        <w:rPr>
          <w:rFonts w:ascii="Times New Roman" w:hAnsi="Times New Roman" w:cs="Times New Roman"/>
          <w:b/>
          <w:sz w:val="28"/>
          <w:szCs w:val="28"/>
        </w:rPr>
        <w:t xml:space="preserve">Ю.Г. </w:t>
      </w:r>
      <w:proofErr w:type="spellStart"/>
      <w:r w:rsidR="00AD48E8" w:rsidRPr="00AD48E8">
        <w:rPr>
          <w:rFonts w:ascii="Times New Roman" w:hAnsi="Times New Roman" w:cs="Times New Roman"/>
          <w:b/>
          <w:sz w:val="28"/>
          <w:szCs w:val="28"/>
        </w:rPr>
        <w:t>Губанев</w:t>
      </w:r>
      <w:proofErr w:type="spellEnd"/>
    </w:p>
    <w:p w:rsidR="00691F6F" w:rsidRDefault="00740F27" w:rsidP="007A2491">
      <w:pPr>
        <w:pStyle w:val="a7"/>
        <w:jc w:val="both"/>
        <w:rPr>
          <w:rFonts w:ascii="Times New Roman" w:hAnsi="Times New Roman" w:cs="Times New Roman"/>
          <w:sz w:val="28"/>
          <w:szCs w:val="28"/>
          <w:bdr w:val="none" w:sz="0" w:space="0" w:color="auto" w:frame="1"/>
          <w:shd w:val="clear" w:color="auto" w:fill="FFFFFF"/>
        </w:rPr>
      </w:pPr>
      <w:r w:rsidRPr="008402B8">
        <w:rPr>
          <w:rFonts w:ascii="Times New Roman" w:hAnsi="Times New Roman" w:cs="Times New Roman"/>
          <w:sz w:val="28"/>
          <w:szCs w:val="28"/>
        </w:rPr>
        <w:lastRenderedPageBreak/>
        <w:t xml:space="preserve">                          </w:t>
      </w:r>
      <w:r w:rsidR="00375584">
        <w:rPr>
          <w:rFonts w:ascii="Times New Roman" w:hAnsi="Times New Roman" w:cs="Times New Roman"/>
          <w:sz w:val="28"/>
          <w:szCs w:val="28"/>
        </w:rPr>
        <w:tab/>
      </w:r>
      <w:r w:rsidR="00375584">
        <w:rPr>
          <w:rFonts w:ascii="Times New Roman" w:hAnsi="Times New Roman" w:cs="Times New Roman"/>
          <w:sz w:val="28"/>
          <w:szCs w:val="28"/>
        </w:rPr>
        <w:tab/>
      </w:r>
      <w:r w:rsidR="00A12175">
        <w:rPr>
          <w:rFonts w:ascii="Times New Roman" w:hAnsi="Times New Roman" w:cs="Times New Roman"/>
          <w:sz w:val="28"/>
          <w:szCs w:val="28"/>
        </w:rPr>
        <w:t xml:space="preserve"> </w:t>
      </w:r>
      <w:r w:rsidR="00F129A7">
        <w:rPr>
          <w:rFonts w:ascii="Times New Roman" w:hAnsi="Times New Roman" w:cs="Times New Roman"/>
          <w:sz w:val="28"/>
          <w:szCs w:val="28"/>
        </w:rPr>
        <w:t xml:space="preserve"> </w:t>
      </w:r>
      <w:r w:rsidR="00FB6EF1">
        <w:rPr>
          <w:rFonts w:ascii="Times New Roman" w:hAnsi="Times New Roman" w:cs="Times New Roman"/>
          <w:sz w:val="28"/>
          <w:szCs w:val="28"/>
          <w:bdr w:val="none" w:sz="0" w:space="0" w:color="auto" w:frame="1"/>
          <w:shd w:val="clear" w:color="auto" w:fill="FFFFFF"/>
        </w:rPr>
        <w:t xml:space="preserve">                                             </w:t>
      </w:r>
      <w:r w:rsidR="009873B1">
        <w:rPr>
          <w:rFonts w:ascii="Times New Roman" w:hAnsi="Times New Roman" w:cs="Times New Roman"/>
          <w:sz w:val="28"/>
          <w:szCs w:val="28"/>
          <w:bdr w:val="none" w:sz="0" w:space="0" w:color="auto" w:frame="1"/>
          <w:shd w:val="clear" w:color="auto" w:fill="FFFFFF"/>
        </w:rPr>
        <w:t xml:space="preserve"> </w:t>
      </w:r>
      <w:r w:rsidR="00ED2556">
        <w:rPr>
          <w:rFonts w:ascii="Times New Roman" w:hAnsi="Times New Roman" w:cs="Times New Roman"/>
          <w:sz w:val="28"/>
          <w:szCs w:val="28"/>
          <w:bdr w:val="none" w:sz="0" w:space="0" w:color="auto" w:frame="1"/>
          <w:shd w:val="clear" w:color="auto" w:fill="FFFFFF"/>
        </w:rPr>
        <w:t xml:space="preserve"> </w:t>
      </w:r>
    </w:p>
    <w:p w:rsidR="00691F6F" w:rsidRDefault="00691F6F" w:rsidP="007A2491">
      <w:pPr>
        <w:pStyle w:val="a7"/>
        <w:jc w:val="both"/>
        <w:rPr>
          <w:rFonts w:ascii="Times New Roman" w:hAnsi="Times New Roman" w:cs="Times New Roman"/>
          <w:sz w:val="28"/>
          <w:szCs w:val="28"/>
          <w:bdr w:val="none" w:sz="0" w:space="0" w:color="auto" w:frame="1"/>
          <w:shd w:val="clear" w:color="auto" w:fill="FFFFFF"/>
        </w:rPr>
      </w:pPr>
    </w:p>
    <w:p w:rsidR="00A055B7" w:rsidRPr="00A055B7" w:rsidRDefault="00A055B7" w:rsidP="00A055B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012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55B7">
        <w:rPr>
          <w:rFonts w:ascii="Times New Roman" w:hAnsi="Times New Roman" w:cs="Times New Roman"/>
          <w:sz w:val="28"/>
          <w:szCs w:val="28"/>
        </w:rPr>
        <w:t xml:space="preserve">Утвержден </w:t>
      </w:r>
    </w:p>
    <w:p w:rsidR="00A055B7" w:rsidRDefault="00A055B7" w:rsidP="00A055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постановлением</w:t>
      </w:r>
      <w:r w:rsidRPr="00A055B7">
        <w:rPr>
          <w:rFonts w:ascii="Times New Roman" w:hAnsi="Times New Roman" w:cs="Times New Roman"/>
          <w:sz w:val="24"/>
          <w:szCs w:val="24"/>
        </w:rPr>
        <w:t xml:space="preserve"> </w:t>
      </w:r>
      <w:r w:rsidRPr="00A055B7">
        <w:rPr>
          <w:rFonts w:ascii="Times New Roman" w:hAnsi="Times New Roman" w:cs="Times New Roman"/>
          <w:sz w:val="28"/>
          <w:szCs w:val="28"/>
        </w:rPr>
        <w:t>Администрации</w:t>
      </w:r>
    </w:p>
    <w:p w:rsidR="00A055B7" w:rsidRPr="00A055B7" w:rsidRDefault="00A055B7" w:rsidP="00A055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A055B7">
        <w:rPr>
          <w:rFonts w:ascii="Times New Roman" w:hAnsi="Times New Roman" w:cs="Times New Roman"/>
          <w:sz w:val="28"/>
          <w:szCs w:val="28"/>
        </w:rPr>
        <w:t xml:space="preserve">                                                                                                                          </w:t>
      </w:r>
    </w:p>
    <w:p w:rsidR="00A055B7" w:rsidRDefault="00A055B7" w:rsidP="00A055B7">
      <w:pPr>
        <w:autoSpaceDE w:val="0"/>
        <w:autoSpaceDN w:val="0"/>
        <w:adjustRightInd w:val="0"/>
        <w:jc w:val="both"/>
        <w:rPr>
          <w:rFonts w:ascii="Times New Roman" w:hAnsi="Times New Roman" w:cs="Times New Roman"/>
          <w:sz w:val="28"/>
          <w:szCs w:val="28"/>
        </w:rPr>
      </w:pPr>
      <w:r w:rsidRPr="00A055B7">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8E8">
        <w:rPr>
          <w:rFonts w:ascii="Times New Roman" w:hAnsi="Times New Roman" w:cs="Times New Roman"/>
          <w:sz w:val="28"/>
          <w:szCs w:val="28"/>
        </w:rPr>
        <w:t xml:space="preserve"> </w:t>
      </w:r>
      <w:r w:rsidRPr="00A055B7">
        <w:rPr>
          <w:rFonts w:ascii="Times New Roman" w:hAnsi="Times New Roman" w:cs="Times New Roman"/>
          <w:sz w:val="28"/>
          <w:szCs w:val="28"/>
        </w:rPr>
        <w:t xml:space="preserve">Смоленский район» Смоленской </w:t>
      </w:r>
    </w:p>
    <w:p w:rsidR="00A055B7" w:rsidRPr="00A055B7" w:rsidRDefault="00A055B7" w:rsidP="00A055B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055B7">
        <w:rPr>
          <w:rFonts w:ascii="Times New Roman" w:hAnsi="Times New Roman" w:cs="Times New Roman"/>
          <w:sz w:val="28"/>
          <w:szCs w:val="28"/>
        </w:rPr>
        <w:t>области</w:t>
      </w:r>
    </w:p>
    <w:p w:rsidR="00A055B7" w:rsidRPr="00A055B7" w:rsidRDefault="00A055B7" w:rsidP="00A055B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w:t>
      </w:r>
      <w:r w:rsidR="005012C2" w:rsidRPr="005012C2">
        <w:rPr>
          <w:rFonts w:ascii="Times New Roman" w:hAnsi="Times New Roman" w:cs="Times New Roman"/>
          <w:sz w:val="28"/>
          <w:szCs w:val="28"/>
        </w:rPr>
        <w:t>от 2 июня 2023 года  № 120</w:t>
      </w:r>
    </w:p>
    <w:p w:rsidR="00A055B7" w:rsidRDefault="00A055B7" w:rsidP="00A055B7">
      <w:pPr>
        <w:shd w:val="clear" w:color="auto" w:fill="FFFFFF"/>
        <w:jc w:val="center"/>
        <w:rPr>
          <w:rFonts w:ascii="Times New Roman" w:hAnsi="Times New Roman" w:cs="Times New Roman"/>
          <w:color w:val="000000"/>
          <w:sz w:val="28"/>
          <w:szCs w:val="28"/>
        </w:rPr>
      </w:pPr>
    </w:p>
    <w:p w:rsidR="002978B3" w:rsidRPr="002978B3" w:rsidRDefault="002978B3" w:rsidP="002978B3">
      <w:pPr>
        <w:pStyle w:val="af6"/>
        <w:spacing w:before="0" w:beforeAutospacing="0" w:after="150" w:afterAutospacing="0"/>
        <w:jc w:val="center"/>
        <w:rPr>
          <w:color w:val="000000" w:themeColor="text1"/>
          <w:sz w:val="28"/>
          <w:szCs w:val="28"/>
        </w:rPr>
      </w:pPr>
      <w:r w:rsidRPr="002978B3">
        <w:rPr>
          <w:rStyle w:val="af7"/>
          <w:color w:val="000000" w:themeColor="text1"/>
          <w:sz w:val="28"/>
          <w:szCs w:val="28"/>
        </w:rPr>
        <w:t>Административный регламент</w:t>
      </w:r>
    </w:p>
    <w:p w:rsidR="002978B3" w:rsidRPr="00612ECD" w:rsidRDefault="002978B3" w:rsidP="002978B3">
      <w:pPr>
        <w:pStyle w:val="af6"/>
        <w:spacing w:before="0" w:beforeAutospacing="0" w:after="150" w:afterAutospacing="0"/>
        <w:jc w:val="center"/>
        <w:rPr>
          <w:b/>
          <w:color w:val="000000" w:themeColor="text1"/>
          <w:sz w:val="28"/>
          <w:szCs w:val="28"/>
        </w:rPr>
      </w:pPr>
      <w:r w:rsidRPr="002978B3">
        <w:rPr>
          <w:rStyle w:val="af7"/>
          <w:color w:val="000000" w:themeColor="text1"/>
          <w:sz w:val="28"/>
          <w:szCs w:val="28"/>
        </w:rPr>
        <w:t xml:space="preserve">предоставления муниципальной услуги </w:t>
      </w:r>
      <w:r w:rsidRPr="00612ECD">
        <w:rPr>
          <w:rStyle w:val="af7"/>
          <w:b w:val="0"/>
          <w:color w:val="000000" w:themeColor="text1"/>
          <w:sz w:val="28"/>
          <w:szCs w:val="28"/>
        </w:rPr>
        <w:t>«</w:t>
      </w:r>
      <w:r w:rsidR="00612ECD" w:rsidRPr="00612ECD">
        <w:rPr>
          <w:b/>
          <w:sz w:val="28"/>
          <w:szCs w:val="28"/>
        </w:rPr>
        <w:t>Установление публичного сервитута в соответствии с главой V.7. Земельного кодекса Российской Федерации» на</w:t>
      </w:r>
      <w:r w:rsidR="00612ECD">
        <w:rPr>
          <w:b/>
          <w:sz w:val="28"/>
          <w:szCs w:val="28"/>
        </w:rPr>
        <w:t xml:space="preserve"> территории Козинского сельского поселения Смоленского района Смоленской области</w:t>
      </w:r>
    </w:p>
    <w:p w:rsidR="002978B3" w:rsidRDefault="002978B3" w:rsidP="00612ECD">
      <w:pPr>
        <w:pStyle w:val="af6"/>
        <w:spacing w:before="0" w:beforeAutospacing="0" w:after="150" w:afterAutospacing="0"/>
        <w:jc w:val="center"/>
        <w:rPr>
          <w:b/>
          <w:color w:val="000000" w:themeColor="text1"/>
          <w:sz w:val="28"/>
          <w:szCs w:val="28"/>
        </w:rPr>
      </w:pPr>
      <w:r w:rsidRPr="00612ECD">
        <w:rPr>
          <w:b/>
          <w:color w:val="000000" w:themeColor="text1"/>
          <w:sz w:val="28"/>
          <w:szCs w:val="28"/>
        </w:rPr>
        <w:t>1.Общие положения.</w:t>
      </w:r>
    </w:p>
    <w:p w:rsidR="00612ECD" w:rsidRPr="00612ECD" w:rsidRDefault="00612ECD" w:rsidP="00612ECD">
      <w:pPr>
        <w:pStyle w:val="af6"/>
        <w:spacing w:before="0" w:beforeAutospacing="0" w:after="150" w:afterAutospacing="0"/>
        <w:jc w:val="center"/>
        <w:rPr>
          <w:b/>
          <w:color w:val="000000" w:themeColor="text1"/>
          <w:sz w:val="28"/>
          <w:szCs w:val="28"/>
        </w:rPr>
      </w:pPr>
      <w:r w:rsidRPr="00612ECD">
        <w:rPr>
          <w:b/>
          <w:sz w:val="28"/>
          <w:szCs w:val="28"/>
        </w:rPr>
        <w:t>Предмет регулирования Административного регламента</w:t>
      </w:r>
    </w:p>
    <w:p w:rsidR="00612ECD" w:rsidRDefault="002978B3" w:rsidP="002978B3">
      <w:pPr>
        <w:pStyle w:val="af6"/>
        <w:spacing w:before="0" w:beforeAutospacing="0" w:after="150" w:afterAutospacing="0"/>
        <w:jc w:val="both"/>
        <w:rPr>
          <w:sz w:val="28"/>
          <w:szCs w:val="28"/>
        </w:rPr>
      </w:pPr>
      <w:r w:rsidRPr="002978B3">
        <w:rPr>
          <w:color w:val="000000" w:themeColor="text1"/>
          <w:sz w:val="28"/>
          <w:szCs w:val="28"/>
        </w:rPr>
        <w:t>1.1.</w:t>
      </w:r>
      <w:r w:rsidR="00612ECD" w:rsidRPr="00612ECD">
        <w:rPr>
          <w:sz w:val="28"/>
          <w:szCs w:val="28"/>
        </w:rPr>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612ECD">
        <w:rPr>
          <w:sz w:val="28"/>
          <w:szCs w:val="28"/>
        </w:rPr>
        <w:t xml:space="preserve"> муниципальной  </w:t>
      </w:r>
      <w:r w:rsidR="00612ECD" w:rsidRPr="00612ECD">
        <w:rPr>
          <w:sz w:val="28"/>
          <w:szCs w:val="28"/>
        </w:rPr>
        <w:t xml:space="preserve">услуги, определяет стандарт, сроки и последовательность действий (административных процедур) при осуществлении полномочий </w:t>
      </w:r>
      <w:r w:rsidR="00612ECD">
        <w:rPr>
          <w:sz w:val="28"/>
          <w:szCs w:val="28"/>
        </w:rPr>
        <w:t>Администрацией Козинского сельского поселения Смоленского района Смоленской области</w:t>
      </w:r>
      <w:r w:rsidR="00612ECD" w:rsidRPr="00612ECD">
        <w:rPr>
          <w:sz w:val="28"/>
          <w:szCs w:val="28"/>
        </w:rPr>
        <w:t xml:space="preserve">. </w:t>
      </w:r>
    </w:p>
    <w:p w:rsidR="00612ECD" w:rsidRPr="00612ECD" w:rsidRDefault="00612ECD" w:rsidP="002978B3">
      <w:pPr>
        <w:pStyle w:val="af6"/>
        <w:spacing w:before="0" w:beforeAutospacing="0" w:after="150" w:afterAutospacing="0"/>
        <w:jc w:val="both"/>
        <w:rPr>
          <w:color w:val="000000" w:themeColor="text1"/>
          <w:sz w:val="28"/>
          <w:szCs w:val="28"/>
        </w:rPr>
      </w:pPr>
      <w:r w:rsidRPr="00612ECD">
        <w:rPr>
          <w:sz w:val="28"/>
          <w:szCs w:val="28"/>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635B88" w:rsidRDefault="00635B88" w:rsidP="00635B88">
      <w:pPr>
        <w:pStyle w:val="af6"/>
        <w:spacing w:before="0" w:beforeAutospacing="0" w:after="150" w:afterAutospacing="0"/>
        <w:jc w:val="center"/>
      </w:pPr>
      <w:r w:rsidRPr="00635B88">
        <w:rPr>
          <w:b/>
          <w:sz w:val="28"/>
          <w:szCs w:val="28"/>
        </w:rPr>
        <w:t>Круг заявителей</w:t>
      </w:r>
      <w:r>
        <w:t xml:space="preserve"> </w:t>
      </w:r>
    </w:p>
    <w:p w:rsidR="00635B88" w:rsidRDefault="00635B88" w:rsidP="00635B88">
      <w:pPr>
        <w:pStyle w:val="af6"/>
        <w:spacing w:before="0" w:beforeAutospacing="0" w:after="150" w:afterAutospacing="0"/>
        <w:jc w:val="both"/>
        <w:rPr>
          <w:sz w:val="28"/>
          <w:szCs w:val="28"/>
        </w:rPr>
      </w:pPr>
      <w:r w:rsidRPr="00635B88">
        <w:rPr>
          <w:sz w:val="28"/>
          <w:szCs w:val="28"/>
        </w:rPr>
        <w:t>1.3. Заявителями на получение муниципальной</w:t>
      </w:r>
      <w:r>
        <w:rPr>
          <w:sz w:val="28"/>
          <w:szCs w:val="28"/>
        </w:rPr>
        <w:t xml:space="preserve"> </w:t>
      </w:r>
      <w:r w:rsidRPr="00635B88">
        <w:rPr>
          <w:sz w:val="28"/>
          <w:szCs w:val="28"/>
        </w:rPr>
        <w:t xml:space="preserve"> услуги являются организации (далее – Заявители):</w:t>
      </w:r>
    </w:p>
    <w:p w:rsidR="00635B88" w:rsidRDefault="00635B88" w:rsidP="00635B88">
      <w:pPr>
        <w:pStyle w:val="af6"/>
        <w:spacing w:before="0" w:beforeAutospacing="0" w:after="150" w:afterAutospacing="0"/>
        <w:jc w:val="both"/>
        <w:rPr>
          <w:sz w:val="28"/>
          <w:szCs w:val="28"/>
        </w:rPr>
      </w:pPr>
      <w:r w:rsidRPr="00635B88">
        <w:rPr>
          <w:sz w:val="28"/>
          <w:szCs w:val="28"/>
        </w:rPr>
        <w:t xml:space="preserve"> -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635B88" w:rsidRDefault="00635B88" w:rsidP="00635B88">
      <w:pPr>
        <w:pStyle w:val="af6"/>
        <w:spacing w:before="0" w:beforeAutospacing="0" w:after="150" w:afterAutospacing="0"/>
        <w:jc w:val="both"/>
        <w:rPr>
          <w:sz w:val="28"/>
          <w:szCs w:val="28"/>
        </w:rPr>
      </w:pPr>
      <w:r w:rsidRPr="00635B88">
        <w:rPr>
          <w:sz w:val="28"/>
          <w:szCs w:val="28"/>
        </w:rPr>
        <w:t>-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w:t>
      </w:r>
      <w:r>
        <w:t xml:space="preserve"> </w:t>
      </w:r>
      <w:r w:rsidRPr="00635B88">
        <w:rPr>
          <w:sz w:val="28"/>
          <w:szCs w:val="28"/>
        </w:rPr>
        <w:t xml:space="preserve">документации по </w:t>
      </w:r>
      <w:r w:rsidRPr="00635B88">
        <w:rPr>
          <w:sz w:val="28"/>
          <w:szCs w:val="28"/>
        </w:rPr>
        <w:lastRenderedPageBreak/>
        <w:t>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35B88" w:rsidRDefault="00635B88" w:rsidP="00635B88">
      <w:pPr>
        <w:pStyle w:val="af6"/>
        <w:spacing w:before="0" w:beforeAutospacing="0" w:after="150" w:afterAutospacing="0"/>
        <w:jc w:val="both"/>
        <w:rPr>
          <w:sz w:val="28"/>
          <w:szCs w:val="28"/>
        </w:rPr>
      </w:pPr>
      <w:r w:rsidRPr="00635B88">
        <w:rPr>
          <w:sz w:val="28"/>
          <w:szCs w:val="28"/>
        </w:rPr>
        <w:t xml:space="preserve"> -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635B88" w:rsidRDefault="00635B88" w:rsidP="00635B88">
      <w:pPr>
        <w:pStyle w:val="af6"/>
        <w:spacing w:before="0" w:beforeAutospacing="0" w:after="150" w:afterAutospacing="0"/>
        <w:jc w:val="both"/>
        <w:rPr>
          <w:sz w:val="28"/>
          <w:szCs w:val="28"/>
        </w:rPr>
      </w:pPr>
      <w:r w:rsidRPr="00635B88">
        <w:rPr>
          <w:sz w:val="28"/>
          <w:szCs w:val="28"/>
        </w:rPr>
        <w:t xml:space="preserve"> - 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12ECD" w:rsidRPr="00635B88" w:rsidRDefault="00635B88" w:rsidP="00635B88">
      <w:pPr>
        <w:pStyle w:val="af6"/>
        <w:spacing w:before="0" w:beforeAutospacing="0" w:after="150" w:afterAutospacing="0"/>
        <w:jc w:val="both"/>
        <w:rPr>
          <w:color w:val="000000" w:themeColor="text1"/>
          <w:sz w:val="28"/>
          <w:szCs w:val="28"/>
        </w:rPr>
      </w:pPr>
      <w:r w:rsidRPr="00635B88">
        <w:rPr>
          <w:sz w:val="28"/>
          <w:szCs w:val="28"/>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35B88" w:rsidRPr="00635B88" w:rsidRDefault="00635B88" w:rsidP="00635B88">
      <w:pPr>
        <w:pStyle w:val="af6"/>
        <w:spacing w:before="0" w:beforeAutospacing="0" w:after="150" w:afterAutospacing="0"/>
        <w:jc w:val="center"/>
        <w:rPr>
          <w:b/>
          <w:sz w:val="28"/>
          <w:szCs w:val="28"/>
        </w:rPr>
      </w:pPr>
      <w:r w:rsidRPr="00635B88">
        <w:rPr>
          <w:b/>
          <w:sz w:val="28"/>
          <w:szCs w:val="28"/>
        </w:rPr>
        <w:t>Требования к порядку информирования о предоставлении муниципальной услуги</w:t>
      </w:r>
    </w:p>
    <w:p w:rsidR="00635B88" w:rsidRDefault="00635B88" w:rsidP="002978B3">
      <w:pPr>
        <w:pStyle w:val="af6"/>
        <w:spacing w:before="0" w:beforeAutospacing="0" w:after="150" w:afterAutospacing="0"/>
        <w:jc w:val="both"/>
        <w:rPr>
          <w:sz w:val="28"/>
          <w:szCs w:val="28"/>
        </w:rPr>
      </w:pPr>
      <w:r w:rsidRPr="00635B88">
        <w:rPr>
          <w:sz w:val="28"/>
          <w:szCs w:val="28"/>
        </w:rPr>
        <w:t xml:space="preserve"> 1.4. Информирование о порядке предоставления муниципальной услуги осуществляется: </w:t>
      </w:r>
    </w:p>
    <w:p w:rsidR="00635B88" w:rsidRDefault="00635B88" w:rsidP="002978B3">
      <w:pPr>
        <w:pStyle w:val="af6"/>
        <w:spacing w:before="0" w:beforeAutospacing="0" w:after="150" w:afterAutospacing="0"/>
        <w:jc w:val="both"/>
        <w:rPr>
          <w:sz w:val="28"/>
          <w:szCs w:val="28"/>
        </w:rPr>
      </w:pPr>
      <w:r w:rsidRPr="00635B88">
        <w:rPr>
          <w:sz w:val="28"/>
          <w:szCs w:val="28"/>
        </w:rPr>
        <w:t>1) непосредственно при личном приеме заявителя в</w:t>
      </w:r>
      <w:r>
        <w:rPr>
          <w:sz w:val="28"/>
          <w:szCs w:val="28"/>
        </w:rPr>
        <w:t xml:space="preserve"> </w:t>
      </w:r>
      <w:r w:rsidRPr="002978B3">
        <w:rPr>
          <w:color w:val="000000" w:themeColor="text1"/>
          <w:sz w:val="28"/>
          <w:szCs w:val="28"/>
        </w:rPr>
        <w:t>Администраци</w:t>
      </w:r>
      <w:r>
        <w:rPr>
          <w:color w:val="000000" w:themeColor="text1"/>
          <w:sz w:val="28"/>
          <w:szCs w:val="28"/>
        </w:rPr>
        <w:t>ю</w:t>
      </w:r>
      <w:r w:rsidRPr="002978B3">
        <w:rPr>
          <w:color w:val="000000" w:themeColor="text1"/>
          <w:sz w:val="28"/>
          <w:szCs w:val="28"/>
        </w:rPr>
        <w:t xml:space="preserve"> Козинского сельского поселения Смоленского района Смоленской области</w:t>
      </w:r>
      <w:r w:rsidRPr="00635B88">
        <w:rPr>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35B88" w:rsidRDefault="00635B88" w:rsidP="002978B3">
      <w:pPr>
        <w:pStyle w:val="af6"/>
        <w:spacing w:before="0" w:beforeAutospacing="0" w:after="150" w:afterAutospacing="0"/>
        <w:jc w:val="both"/>
        <w:rPr>
          <w:sz w:val="28"/>
          <w:szCs w:val="28"/>
        </w:rPr>
      </w:pPr>
      <w:r w:rsidRPr="00635B88">
        <w:rPr>
          <w:sz w:val="28"/>
          <w:szCs w:val="28"/>
        </w:rPr>
        <w:t xml:space="preserve">2) по телефону Уполномоченным органом или многофункционального центра; </w:t>
      </w:r>
    </w:p>
    <w:p w:rsidR="00635B88" w:rsidRDefault="00635B88" w:rsidP="002978B3">
      <w:pPr>
        <w:pStyle w:val="af6"/>
        <w:spacing w:before="0" w:beforeAutospacing="0" w:after="150" w:afterAutospacing="0"/>
        <w:jc w:val="both"/>
        <w:rPr>
          <w:sz w:val="28"/>
          <w:szCs w:val="28"/>
        </w:rPr>
      </w:pPr>
      <w:r w:rsidRPr="00635B88">
        <w:rPr>
          <w:sz w:val="28"/>
          <w:szCs w:val="28"/>
        </w:rPr>
        <w:t>3) письменно, в том числе посредством электронной почты, факсимильной связи;</w:t>
      </w:r>
    </w:p>
    <w:p w:rsidR="00635B88" w:rsidRDefault="00635B88" w:rsidP="002978B3">
      <w:pPr>
        <w:pStyle w:val="af6"/>
        <w:spacing w:before="0" w:beforeAutospacing="0" w:after="150" w:afterAutospacing="0"/>
        <w:jc w:val="both"/>
        <w:rPr>
          <w:sz w:val="28"/>
          <w:szCs w:val="28"/>
        </w:rPr>
      </w:pPr>
      <w:r w:rsidRPr="00635B88">
        <w:rPr>
          <w:sz w:val="28"/>
          <w:szCs w:val="28"/>
        </w:rPr>
        <w:t xml:space="preserve"> 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635B88" w:rsidRDefault="00635B88" w:rsidP="002978B3">
      <w:pPr>
        <w:pStyle w:val="af6"/>
        <w:spacing w:before="0" w:beforeAutospacing="0" w:after="150" w:afterAutospacing="0"/>
        <w:jc w:val="both"/>
        <w:rPr>
          <w:sz w:val="28"/>
          <w:szCs w:val="28"/>
        </w:rPr>
      </w:pPr>
      <w:r w:rsidRPr="00635B88">
        <w:rPr>
          <w:sz w:val="28"/>
          <w:szCs w:val="28"/>
        </w:rPr>
        <w:t>на официальном сайте Уполномоченного органа;</w:t>
      </w:r>
    </w:p>
    <w:p w:rsidR="00635B88" w:rsidRDefault="00635B88" w:rsidP="002978B3">
      <w:pPr>
        <w:pStyle w:val="af6"/>
        <w:spacing w:before="0" w:beforeAutospacing="0" w:after="150" w:afterAutospacing="0"/>
        <w:jc w:val="both"/>
        <w:rPr>
          <w:sz w:val="28"/>
          <w:szCs w:val="28"/>
        </w:rPr>
      </w:pPr>
      <w:r w:rsidRPr="00635B88">
        <w:rPr>
          <w:sz w:val="28"/>
          <w:szCs w:val="28"/>
        </w:rPr>
        <w:t xml:space="preserve"> 5) посредством размещения информации на информационных стендах Уполномоченного органа или многофункционального центра. </w:t>
      </w:r>
    </w:p>
    <w:p w:rsidR="00635B88" w:rsidRDefault="00635B88" w:rsidP="002978B3">
      <w:pPr>
        <w:pStyle w:val="af6"/>
        <w:spacing w:before="0" w:beforeAutospacing="0" w:after="150" w:afterAutospacing="0"/>
        <w:jc w:val="both"/>
        <w:rPr>
          <w:sz w:val="28"/>
          <w:szCs w:val="28"/>
        </w:rPr>
      </w:pPr>
      <w:r w:rsidRPr="00635B88">
        <w:rPr>
          <w:sz w:val="28"/>
          <w:szCs w:val="28"/>
        </w:rPr>
        <w:t xml:space="preserve">1.5. Информирование осуществляется по вопросам, касающимся: </w:t>
      </w:r>
    </w:p>
    <w:p w:rsidR="00635B88" w:rsidRDefault="00635B88" w:rsidP="002978B3">
      <w:pPr>
        <w:pStyle w:val="af6"/>
        <w:spacing w:before="0" w:beforeAutospacing="0" w:after="150" w:afterAutospacing="0"/>
        <w:jc w:val="both"/>
        <w:rPr>
          <w:sz w:val="28"/>
          <w:szCs w:val="28"/>
        </w:rPr>
      </w:pPr>
      <w:r>
        <w:rPr>
          <w:sz w:val="28"/>
          <w:szCs w:val="28"/>
        </w:rPr>
        <w:t xml:space="preserve">- </w:t>
      </w:r>
      <w:r w:rsidRPr="00635B88">
        <w:rPr>
          <w:sz w:val="28"/>
          <w:szCs w:val="28"/>
        </w:rPr>
        <w:t xml:space="preserve">способов подачи заявления о предоставлении муниципальной услуги; </w:t>
      </w:r>
    </w:p>
    <w:p w:rsidR="00635B88" w:rsidRDefault="00635B88" w:rsidP="002978B3">
      <w:pPr>
        <w:pStyle w:val="af6"/>
        <w:spacing w:before="0" w:beforeAutospacing="0" w:after="150" w:afterAutospacing="0"/>
        <w:jc w:val="both"/>
        <w:rPr>
          <w:sz w:val="28"/>
          <w:szCs w:val="28"/>
        </w:rPr>
      </w:pPr>
      <w:r>
        <w:rPr>
          <w:sz w:val="28"/>
          <w:szCs w:val="28"/>
        </w:rPr>
        <w:lastRenderedPageBreak/>
        <w:t xml:space="preserve">- </w:t>
      </w:r>
      <w:r w:rsidRPr="00635B88">
        <w:rPr>
          <w:sz w:val="28"/>
          <w:szCs w:val="28"/>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r>
        <w:rPr>
          <w:sz w:val="28"/>
          <w:szCs w:val="28"/>
        </w:rPr>
        <w:t xml:space="preserve">-  </w:t>
      </w:r>
      <w:r w:rsidRPr="00635B88">
        <w:rPr>
          <w:sz w:val="28"/>
          <w:szCs w:val="28"/>
        </w:rPr>
        <w:t>справочной информации о работе Уполномоченного органа</w:t>
      </w:r>
      <w:r>
        <w:rPr>
          <w:sz w:val="28"/>
          <w:szCs w:val="28"/>
        </w:rPr>
        <w:t>.</w:t>
      </w:r>
    </w:p>
    <w:p w:rsidR="00D044A5" w:rsidRDefault="00635B88" w:rsidP="002978B3">
      <w:pPr>
        <w:pStyle w:val="af6"/>
        <w:spacing w:before="0" w:beforeAutospacing="0" w:after="150" w:afterAutospacing="0"/>
        <w:jc w:val="both"/>
        <w:rPr>
          <w:sz w:val="28"/>
          <w:szCs w:val="28"/>
        </w:rPr>
      </w:pPr>
      <w:r>
        <w:rPr>
          <w:sz w:val="28"/>
          <w:szCs w:val="28"/>
        </w:rPr>
        <w:t xml:space="preserve">- </w:t>
      </w:r>
      <w:r w:rsidRPr="00635B88">
        <w:rPr>
          <w:sz w:val="28"/>
          <w:szCs w:val="28"/>
        </w:rPr>
        <w:t>документов, необходимых для предоставления</w:t>
      </w:r>
      <w:r w:rsidR="00D044A5">
        <w:rPr>
          <w:sz w:val="28"/>
          <w:szCs w:val="28"/>
        </w:rPr>
        <w:t xml:space="preserve"> </w:t>
      </w:r>
      <w:r w:rsidRPr="00635B88">
        <w:rPr>
          <w:sz w:val="28"/>
          <w:szCs w:val="28"/>
        </w:rPr>
        <w:t xml:space="preserve">муниципальной услуги и услуг, которые являются необходимыми и обязательными для предоставления муниципальной услуги; </w:t>
      </w:r>
    </w:p>
    <w:p w:rsidR="00D044A5" w:rsidRDefault="00D044A5" w:rsidP="002978B3">
      <w:pPr>
        <w:pStyle w:val="af6"/>
        <w:spacing w:before="0" w:beforeAutospacing="0" w:after="150" w:afterAutospacing="0"/>
        <w:jc w:val="both"/>
        <w:rPr>
          <w:sz w:val="28"/>
          <w:szCs w:val="28"/>
        </w:rPr>
      </w:pPr>
      <w:r>
        <w:rPr>
          <w:sz w:val="28"/>
          <w:szCs w:val="28"/>
        </w:rPr>
        <w:t xml:space="preserve">- </w:t>
      </w:r>
      <w:r w:rsidR="00635B88" w:rsidRPr="00635B88">
        <w:rPr>
          <w:sz w:val="28"/>
          <w:szCs w:val="28"/>
        </w:rPr>
        <w:t>порядка и сроков предоставления муниципальной услуги;</w:t>
      </w:r>
    </w:p>
    <w:p w:rsidR="00D044A5" w:rsidRDefault="00D044A5" w:rsidP="002978B3">
      <w:pPr>
        <w:pStyle w:val="af6"/>
        <w:spacing w:before="0" w:beforeAutospacing="0" w:after="150" w:afterAutospacing="0"/>
        <w:jc w:val="both"/>
        <w:rPr>
          <w:sz w:val="28"/>
          <w:szCs w:val="28"/>
        </w:rPr>
      </w:pPr>
      <w:r>
        <w:rPr>
          <w:sz w:val="28"/>
          <w:szCs w:val="28"/>
        </w:rPr>
        <w:t>-</w:t>
      </w:r>
      <w:r w:rsidR="00635B88" w:rsidRPr="00635B88">
        <w:rPr>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44A5" w:rsidRDefault="00D044A5" w:rsidP="002978B3">
      <w:pPr>
        <w:pStyle w:val="af6"/>
        <w:spacing w:before="0" w:beforeAutospacing="0" w:after="150" w:afterAutospacing="0"/>
        <w:jc w:val="both"/>
        <w:rPr>
          <w:sz w:val="28"/>
          <w:szCs w:val="28"/>
        </w:rPr>
      </w:pPr>
      <w:r>
        <w:rPr>
          <w:sz w:val="28"/>
          <w:szCs w:val="28"/>
        </w:rPr>
        <w:t>-</w:t>
      </w:r>
      <w:r w:rsidR="00635B88" w:rsidRPr="00635B88">
        <w:rPr>
          <w:sz w:val="28"/>
          <w:szCs w:val="28"/>
        </w:rPr>
        <w:t xml:space="preserve"> по вопросам предоставления услуг, которые являются необходимыми и обязательными для предоставления муниципальной услуги;</w:t>
      </w:r>
    </w:p>
    <w:p w:rsidR="00D044A5" w:rsidRDefault="00D044A5" w:rsidP="002978B3">
      <w:pPr>
        <w:pStyle w:val="af6"/>
        <w:spacing w:before="0" w:beforeAutospacing="0" w:after="150" w:afterAutospacing="0"/>
        <w:jc w:val="both"/>
        <w:rPr>
          <w:sz w:val="28"/>
          <w:szCs w:val="28"/>
        </w:rPr>
      </w:pPr>
      <w:r>
        <w:rPr>
          <w:sz w:val="28"/>
          <w:szCs w:val="28"/>
        </w:rPr>
        <w:t>-</w:t>
      </w:r>
      <w:r w:rsidR="00635B88" w:rsidRPr="00635B88">
        <w:rPr>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044A5" w:rsidRDefault="00635B88" w:rsidP="002978B3">
      <w:pPr>
        <w:pStyle w:val="af6"/>
        <w:spacing w:before="0" w:beforeAutospacing="0" w:after="150" w:afterAutospacing="0"/>
        <w:jc w:val="both"/>
        <w:rPr>
          <w:sz w:val="28"/>
          <w:szCs w:val="28"/>
        </w:rPr>
      </w:pPr>
      <w:r w:rsidRPr="00635B88">
        <w:rPr>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D044A5" w:rsidRDefault="00635B88" w:rsidP="002978B3">
      <w:pPr>
        <w:pStyle w:val="af6"/>
        <w:spacing w:before="0" w:beforeAutospacing="0" w:after="150" w:afterAutospacing="0"/>
        <w:jc w:val="both"/>
        <w:rPr>
          <w:sz w:val="28"/>
          <w:szCs w:val="28"/>
        </w:rPr>
      </w:pPr>
      <w:r w:rsidRPr="00635B88">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044A5" w:rsidRDefault="00635B88" w:rsidP="002978B3">
      <w:pPr>
        <w:pStyle w:val="af6"/>
        <w:spacing w:before="0" w:beforeAutospacing="0" w:after="150" w:afterAutospacing="0"/>
        <w:jc w:val="both"/>
        <w:rPr>
          <w:sz w:val="28"/>
          <w:szCs w:val="28"/>
        </w:rPr>
      </w:pPr>
      <w:r w:rsidRPr="00635B88">
        <w:rPr>
          <w:sz w:val="28"/>
          <w:szCs w:val="28"/>
        </w:rPr>
        <w:t xml:space="preserve"> </w:t>
      </w:r>
      <w:r w:rsidR="00D044A5">
        <w:rPr>
          <w:sz w:val="28"/>
          <w:szCs w:val="28"/>
        </w:rPr>
        <w:tab/>
      </w:r>
      <w:r w:rsidRPr="00635B88">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044A5" w:rsidRDefault="00635B88" w:rsidP="00D044A5">
      <w:pPr>
        <w:pStyle w:val="af6"/>
        <w:spacing w:before="0" w:beforeAutospacing="0" w:after="150" w:afterAutospacing="0"/>
        <w:ind w:firstLine="708"/>
        <w:jc w:val="both"/>
        <w:rPr>
          <w:sz w:val="28"/>
          <w:szCs w:val="28"/>
        </w:rPr>
      </w:pPr>
      <w:r w:rsidRPr="00635B8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044A5">
        <w:rPr>
          <w:sz w:val="28"/>
          <w:szCs w:val="28"/>
        </w:rPr>
        <w:t>.</w:t>
      </w:r>
    </w:p>
    <w:p w:rsidR="00D044A5" w:rsidRDefault="00635B88" w:rsidP="00D044A5">
      <w:pPr>
        <w:pStyle w:val="af6"/>
        <w:spacing w:before="0" w:beforeAutospacing="0" w:after="150" w:afterAutospacing="0"/>
        <w:ind w:firstLine="708"/>
        <w:jc w:val="both"/>
        <w:rPr>
          <w:sz w:val="28"/>
          <w:szCs w:val="28"/>
        </w:rPr>
      </w:pPr>
      <w:r w:rsidRPr="00635B88">
        <w:rPr>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D044A5" w:rsidRDefault="00635B88" w:rsidP="00D044A5">
      <w:pPr>
        <w:pStyle w:val="af6"/>
        <w:spacing w:before="0" w:beforeAutospacing="0" w:after="150" w:afterAutospacing="0"/>
        <w:ind w:firstLine="708"/>
        <w:jc w:val="both"/>
        <w:rPr>
          <w:sz w:val="28"/>
          <w:szCs w:val="28"/>
        </w:rPr>
      </w:pPr>
      <w:r w:rsidRPr="00635B88">
        <w:rPr>
          <w:sz w:val="28"/>
          <w:szCs w:val="28"/>
        </w:rPr>
        <w:t xml:space="preserve"> </w:t>
      </w:r>
      <w:r w:rsidR="00D044A5">
        <w:rPr>
          <w:sz w:val="28"/>
          <w:szCs w:val="28"/>
        </w:rPr>
        <w:t xml:space="preserve">- </w:t>
      </w:r>
      <w:r w:rsidRPr="00635B88">
        <w:rPr>
          <w:sz w:val="28"/>
          <w:szCs w:val="28"/>
        </w:rPr>
        <w:t xml:space="preserve">изложить обращение в письменной форме; </w:t>
      </w:r>
    </w:p>
    <w:p w:rsidR="00D044A5" w:rsidRDefault="00D044A5" w:rsidP="00D044A5">
      <w:pPr>
        <w:pStyle w:val="af6"/>
        <w:spacing w:before="0" w:beforeAutospacing="0" w:after="150" w:afterAutospacing="0"/>
        <w:ind w:firstLine="708"/>
        <w:jc w:val="both"/>
        <w:rPr>
          <w:sz w:val="28"/>
          <w:szCs w:val="28"/>
        </w:rPr>
      </w:pPr>
      <w:r>
        <w:rPr>
          <w:sz w:val="28"/>
          <w:szCs w:val="28"/>
        </w:rPr>
        <w:t xml:space="preserve">- </w:t>
      </w:r>
      <w:r w:rsidR="00635B88" w:rsidRPr="00635B88">
        <w:rPr>
          <w:sz w:val="28"/>
          <w:szCs w:val="28"/>
        </w:rPr>
        <w:t xml:space="preserve">назначить другое время для консультаций. </w:t>
      </w:r>
    </w:p>
    <w:p w:rsidR="00D044A5" w:rsidRDefault="00635B88" w:rsidP="00D044A5">
      <w:pPr>
        <w:pStyle w:val="af6"/>
        <w:spacing w:before="0" w:beforeAutospacing="0" w:after="150" w:afterAutospacing="0"/>
        <w:ind w:firstLine="708"/>
        <w:jc w:val="both"/>
        <w:rPr>
          <w:sz w:val="28"/>
          <w:szCs w:val="28"/>
        </w:rPr>
      </w:pPr>
      <w:r w:rsidRPr="00635B88">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044A5">
        <w:rPr>
          <w:sz w:val="28"/>
          <w:szCs w:val="28"/>
        </w:rPr>
        <w:t>муниципальной у</w:t>
      </w:r>
      <w:r w:rsidRPr="00635B88">
        <w:rPr>
          <w:sz w:val="28"/>
          <w:szCs w:val="28"/>
        </w:rPr>
        <w:t>слуги, и влияющее прямо или косвенно на принимаемое решение.</w:t>
      </w:r>
    </w:p>
    <w:p w:rsidR="00D044A5" w:rsidRDefault="00635B88" w:rsidP="00D044A5">
      <w:pPr>
        <w:pStyle w:val="af6"/>
        <w:spacing w:before="0" w:beforeAutospacing="0" w:after="150" w:afterAutospacing="0"/>
        <w:ind w:firstLine="708"/>
        <w:jc w:val="both"/>
        <w:rPr>
          <w:sz w:val="28"/>
          <w:szCs w:val="28"/>
        </w:rPr>
      </w:pPr>
      <w:r w:rsidRPr="00635B88">
        <w:rPr>
          <w:sz w:val="28"/>
          <w:szCs w:val="28"/>
        </w:rPr>
        <w:lastRenderedPageBreak/>
        <w:t xml:space="preserve"> Продолжительность информирования по телефону не должна превышать 10 минут. </w:t>
      </w:r>
    </w:p>
    <w:p w:rsidR="00635B88" w:rsidRDefault="00635B88" w:rsidP="00D044A5">
      <w:pPr>
        <w:pStyle w:val="af6"/>
        <w:spacing w:before="0" w:beforeAutospacing="0" w:after="150" w:afterAutospacing="0"/>
        <w:ind w:firstLine="708"/>
        <w:jc w:val="both"/>
        <w:rPr>
          <w:sz w:val="28"/>
          <w:szCs w:val="28"/>
        </w:rPr>
      </w:pPr>
      <w:r w:rsidRPr="00635B88">
        <w:rPr>
          <w:sz w:val="28"/>
          <w:szCs w:val="28"/>
        </w:rPr>
        <w:t xml:space="preserve">Информирование осуществляется в соответствии с графиком приема граждан. </w:t>
      </w:r>
      <w:r w:rsidR="00D044A5">
        <w:rPr>
          <w:sz w:val="28"/>
          <w:szCs w:val="28"/>
        </w:rPr>
        <w:t xml:space="preserve">   </w:t>
      </w:r>
      <w:r w:rsidRPr="00635B88">
        <w:rPr>
          <w:sz w:val="28"/>
          <w:szCs w:val="28"/>
        </w:rPr>
        <w:t>1.7. По письменному обращению должностное лицо Уполномоченного органа, ответственный за предоставление муниципальной</w:t>
      </w:r>
      <w:r w:rsidR="00D044A5">
        <w:rPr>
          <w:sz w:val="28"/>
          <w:szCs w:val="28"/>
        </w:rPr>
        <w:t xml:space="preserve"> </w:t>
      </w:r>
      <w:r w:rsidRPr="00635B88">
        <w:rPr>
          <w:sz w:val="28"/>
          <w:szCs w:val="28"/>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044A5" w:rsidRDefault="00D044A5" w:rsidP="00D044A5">
      <w:pPr>
        <w:pStyle w:val="af6"/>
        <w:spacing w:before="0" w:beforeAutospacing="0" w:after="150" w:afterAutospacing="0"/>
        <w:jc w:val="both"/>
        <w:rPr>
          <w:sz w:val="28"/>
          <w:szCs w:val="28"/>
        </w:rPr>
      </w:pPr>
      <w:r w:rsidRPr="00D044A5">
        <w:rPr>
          <w:sz w:val="28"/>
          <w:szCs w:val="28"/>
        </w:rPr>
        <w:t>1.8. На ЕПГУ размещаются сведения, которые являются необходимыми обязательными для предоставления</w:t>
      </w:r>
      <w:r>
        <w:rPr>
          <w:sz w:val="28"/>
          <w:szCs w:val="28"/>
        </w:rPr>
        <w:t xml:space="preserve"> </w:t>
      </w:r>
      <w:r w:rsidRPr="00D044A5">
        <w:rPr>
          <w:sz w:val="28"/>
          <w:szCs w:val="28"/>
        </w:rPr>
        <w:t xml:space="preserve">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044A5" w:rsidRDefault="00D044A5" w:rsidP="00D044A5">
      <w:pPr>
        <w:pStyle w:val="af6"/>
        <w:spacing w:before="0" w:beforeAutospacing="0" w:after="150" w:afterAutospacing="0"/>
        <w:ind w:firstLine="708"/>
        <w:jc w:val="both"/>
        <w:rPr>
          <w:sz w:val="28"/>
          <w:szCs w:val="28"/>
        </w:rPr>
      </w:pPr>
      <w:r w:rsidRPr="00D044A5">
        <w:rPr>
          <w:sz w:val="28"/>
          <w:szCs w:val="28"/>
        </w:rPr>
        <w:t>Доступ к информации о сроках и порядке предоставления</w:t>
      </w:r>
      <w:r>
        <w:rPr>
          <w:sz w:val="28"/>
          <w:szCs w:val="28"/>
        </w:rPr>
        <w:t xml:space="preserve"> </w:t>
      </w:r>
      <w:r w:rsidRPr="00D044A5">
        <w:rPr>
          <w:sz w:val="28"/>
          <w:szCs w:val="28"/>
        </w:rP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044A5" w:rsidRDefault="00D044A5" w:rsidP="00D044A5">
      <w:pPr>
        <w:pStyle w:val="af6"/>
        <w:spacing w:before="0" w:beforeAutospacing="0" w:after="150" w:afterAutospacing="0"/>
        <w:jc w:val="both"/>
        <w:rPr>
          <w:sz w:val="28"/>
          <w:szCs w:val="28"/>
        </w:rPr>
      </w:pPr>
      <w:r w:rsidRPr="00D044A5">
        <w:rPr>
          <w:sz w:val="28"/>
          <w:szCs w:val="28"/>
        </w:rPr>
        <w:t>1.9. На официальном сайте Уполномоченного органа, на стендах в местах предоставления муниципальной</w:t>
      </w:r>
      <w:r>
        <w:rPr>
          <w:sz w:val="28"/>
          <w:szCs w:val="28"/>
        </w:rPr>
        <w:t xml:space="preserve"> </w:t>
      </w:r>
      <w:r w:rsidRPr="00D044A5">
        <w:rPr>
          <w:sz w:val="28"/>
          <w:szCs w:val="28"/>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rsidR="00D044A5" w:rsidRDefault="00D044A5" w:rsidP="00D044A5">
      <w:pPr>
        <w:pStyle w:val="af6"/>
        <w:spacing w:before="0" w:beforeAutospacing="0" w:after="150" w:afterAutospacing="0"/>
        <w:ind w:firstLine="708"/>
        <w:jc w:val="both"/>
        <w:rPr>
          <w:sz w:val="28"/>
          <w:szCs w:val="28"/>
        </w:rPr>
      </w:pPr>
      <w:r>
        <w:rPr>
          <w:sz w:val="28"/>
          <w:szCs w:val="28"/>
        </w:rPr>
        <w:t xml:space="preserve">- </w:t>
      </w:r>
      <w:r w:rsidRPr="00D044A5">
        <w:rPr>
          <w:sz w:val="28"/>
          <w:szCs w:val="28"/>
        </w:rPr>
        <w:t>о месте нахождения и графике работы Уполномоченного органа</w:t>
      </w:r>
      <w:r>
        <w:rPr>
          <w:sz w:val="28"/>
          <w:szCs w:val="28"/>
        </w:rPr>
        <w:t xml:space="preserve"> и ответственных лиц</w:t>
      </w:r>
      <w:r w:rsidRPr="00D044A5">
        <w:rPr>
          <w:sz w:val="28"/>
          <w:szCs w:val="28"/>
        </w:rPr>
        <w:t xml:space="preserve"> за предоставление муниципальной услуги, а также многофункциональных центров; </w:t>
      </w:r>
    </w:p>
    <w:p w:rsidR="00D044A5" w:rsidRDefault="00D044A5" w:rsidP="00D044A5">
      <w:pPr>
        <w:pStyle w:val="af6"/>
        <w:spacing w:before="0" w:beforeAutospacing="0" w:after="150" w:afterAutospacing="0"/>
        <w:ind w:firstLine="708"/>
        <w:jc w:val="both"/>
        <w:rPr>
          <w:sz w:val="28"/>
          <w:szCs w:val="28"/>
        </w:rPr>
      </w:pPr>
      <w:r>
        <w:rPr>
          <w:sz w:val="28"/>
          <w:szCs w:val="28"/>
        </w:rPr>
        <w:t xml:space="preserve">- </w:t>
      </w:r>
      <w:r w:rsidRPr="00D044A5">
        <w:rPr>
          <w:sz w:val="28"/>
          <w:szCs w:val="28"/>
        </w:rPr>
        <w:t>справочные телефоны</w:t>
      </w:r>
      <w:r>
        <w:rPr>
          <w:sz w:val="28"/>
          <w:szCs w:val="28"/>
        </w:rPr>
        <w:t>,</w:t>
      </w:r>
      <w:r w:rsidRPr="00D044A5">
        <w:rPr>
          <w:sz w:val="28"/>
          <w:szCs w:val="28"/>
        </w:rPr>
        <w:t xml:space="preserve"> адрес официального сайта, а также электронной почты и (или) формы обратной связи Уполномоченного органа в сети «Интернет».. 1.1</w:t>
      </w:r>
      <w:r>
        <w:rPr>
          <w:sz w:val="28"/>
          <w:szCs w:val="28"/>
        </w:rPr>
        <w:t>0</w:t>
      </w:r>
      <w:r w:rsidRPr="00D044A5">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44A5" w:rsidRPr="00D044A5" w:rsidRDefault="00D044A5" w:rsidP="00D044A5">
      <w:pPr>
        <w:pStyle w:val="af6"/>
        <w:spacing w:before="0" w:beforeAutospacing="0" w:after="150" w:afterAutospacing="0"/>
        <w:jc w:val="both"/>
        <w:rPr>
          <w:color w:val="000000" w:themeColor="text1"/>
          <w:sz w:val="28"/>
          <w:szCs w:val="28"/>
        </w:rPr>
      </w:pPr>
      <w:r w:rsidRPr="00D044A5">
        <w:rPr>
          <w:sz w:val="28"/>
          <w:szCs w:val="28"/>
        </w:rPr>
        <w:t>1.1</w:t>
      </w:r>
      <w:r>
        <w:rPr>
          <w:sz w:val="28"/>
          <w:szCs w:val="28"/>
        </w:rPr>
        <w:t>1</w:t>
      </w:r>
      <w:r w:rsidRPr="00D044A5">
        <w:rPr>
          <w:sz w:val="28"/>
          <w:szCs w:val="28"/>
        </w:rPr>
        <w:t>. Информация о ходе рассмотрения заявления о предоставлении муниципальной услуги и о результатах предоставления муниципальной</w:t>
      </w:r>
      <w:r w:rsidR="00157B41">
        <w:rPr>
          <w:sz w:val="28"/>
          <w:szCs w:val="28"/>
        </w:rPr>
        <w:t xml:space="preserve"> </w:t>
      </w:r>
      <w:r w:rsidRPr="00D044A5">
        <w:rPr>
          <w:sz w:val="28"/>
          <w:szCs w:val="28"/>
        </w:rPr>
        <w:t xml:space="preserve"> услуги может быть получена заявителем (его представителем) в личном кабинете на ЕПГУ, а также   при обращении заявителя лично, по телефону посредством электронной почты.</w:t>
      </w:r>
    </w:p>
    <w:p w:rsidR="00157B41" w:rsidRDefault="00157B41" w:rsidP="00157B41">
      <w:pPr>
        <w:pStyle w:val="af6"/>
        <w:spacing w:before="0" w:beforeAutospacing="0" w:after="150" w:afterAutospacing="0"/>
        <w:jc w:val="center"/>
        <w:rPr>
          <w:sz w:val="28"/>
          <w:szCs w:val="28"/>
        </w:rPr>
      </w:pPr>
      <w:r w:rsidRPr="00157B41">
        <w:rPr>
          <w:b/>
          <w:sz w:val="28"/>
          <w:szCs w:val="28"/>
        </w:rPr>
        <w:t>Стандарт предоставления муниципальной услуги</w:t>
      </w:r>
      <w:r w:rsidRPr="00157B41">
        <w:rPr>
          <w:sz w:val="28"/>
          <w:szCs w:val="28"/>
        </w:rPr>
        <w:t xml:space="preserve"> </w:t>
      </w:r>
      <w:r>
        <w:rPr>
          <w:sz w:val="28"/>
          <w:szCs w:val="28"/>
        </w:rPr>
        <w:t>.</w:t>
      </w:r>
    </w:p>
    <w:p w:rsidR="00157B41" w:rsidRPr="00157B41" w:rsidRDefault="00157B41" w:rsidP="00157B41">
      <w:pPr>
        <w:pStyle w:val="af6"/>
        <w:spacing w:before="0" w:beforeAutospacing="0" w:after="150" w:afterAutospacing="0"/>
        <w:jc w:val="center"/>
        <w:rPr>
          <w:b/>
          <w:sz w:val="28"/>
          <w:szCs w:val="28"/>
        </w:rPr>
      </w:pPr>
      <w:r w:rsidRPr="00157B41">
        <w:rPr>
          <w:b/>
          <w:sz w:val="28"/>
          <w:szCs w:val="28"/>
        </w:rPr>
        <w:lastRenderedPageBreak/>
        <w:t>Наименование муниципальной  услуги</w:t>
      </w:r>
    </w:p>
    <w:p w:rsidR="00157B41" w:rsidRDefault="00157B41" w:rsidP="002978B3">
      <w:pPr>
        <w:pStyle w:val="af6"/>
        <w:spacing w:before="0" w:beforeAutospacing="0" w:after="150" w:afterAutospacing="0"/>
        <w:jc w:val="both"/>
        <w:rPr>
          <w:sz w:val="28"/>
          <w:szCs w:val="28"/>
        </w:rPr>
      </w:pPr>
      <w:r w:rsidRPr="00157B41">
        <w:rPr>
          <w:sz w:val="28"/>
          <w:szCs w:val="28"/>
        </w:rPr>
        <w:t xml:space="preserve">2.1. </w:t>
      </w:r>
      <w:r>
        <w:rPr>
          <w:sz w:val="28"/>
          <w:szCs w:val="28"/>
        </w:rPr>
        <w:t>Муниципальная</w:t>
      </w:r>
      <w:r w:rsidRPr="00157B41">
        <w:rPr>
          <w:sz w:val="28"/>
          <w:szCs w:val="28"/>
        </w:rPr>
        <w:t xml:space="preserve"> услуга «Установление публичного сервитута в соответствии с Главой V.7. Земельного кодекса Российской Федерации». </w:t>
      </w:r>
    </w:p>
    <w:p w:rsidR="00157B41" w:rsidRPr="00157B41" w:rsidRDefault="00157B41" w:rsidP="00157B41">
      <w:pPr>
        <w:pStyle w:val="af6"/>
        <w:spacing w:before="0" w:beforeAutospacing="0" w:after="150" w:afterAutospacing="0"/>
        <w:jc w:val="center"/>
        <w:rPr>
          <w:b/>
          <w:sz w:val="28"/>
          <w:szCs w:val="28"/>
        </w:rPr>
      </w:pPr>
      <w:r w:rsidRPr="00157B41">
        <w:rPr>
          <w:b/>
          <w:sz w:val="28"/>
          <w:szCs w:val="28"/>
        </w:rPr>
        <w:t>Наименование органа  местного самоуправления, предоставляющего государственную услугу</w:t>
      </w:r>
    </w:p>
    <w:p w:rsidR="003706ED" w:rsidRPr="002978B3" w:rsidRDefault="00157B41" w:rsidP="003706ED">
      <w:pPr>
        <w:pStyle w:val="af6"/>
        <w:spacing w:before="0" w:beforeAutospacing="0" w:after="150" w:afterAutospacing="0"/>
        <w:jc w:val="both"/>
        <w:rPr>
          <w:color w:val="000000" w:themeColor="text1"/>
          <w:sz w:val="28"/>
          <w:szCs w:val="28"/>
        </w:rPr>
      </w:pPr>
      <w:r w:rsidRPr="00157B41">
        <w:rPr>
          <w:sz w:val="28"/>
          <w:szCs w:val="28"/>
        </w:rPr>
        <w:t xml:space="preserve">2.2. </w:t>
      </w:r>
      <w:r>
        <w:rPr>
          <w:sz w:val="28"/>
          <w:szCs w:val="28"/>
        </w:rPr>
        <w:t xml:space="preserve">Муниципальная </w:t>
      </w:r>
      <w:r w:rsidRPr="00157B41">
        <w:rPr>
          <w:sz w:val="28"/>
          <w:szCs w:val="28"/>
        </w:rPr>
        <w:t xml:space="preserve"> услуга предоставляется Уполномоченным органом </w:t>
      </w:r>
      <w:r w:rsidR="003706ED">
        <w:rPr>
          <w:sz w:val="28"/>
          <w:szCs w:val="28"/>
        </w:rPr>
        <w:t>–</w:t>
      </w:r>
      <w:r w:rsidRPr="00157B41">
        <w:rPr>
          <w:sz w:val="28"/>
          <w:szCs w:val="28"/>
        </w:rPr>
        <w:t xml:space="preserve"> </w:t>
      </w:r>
      <w:r w:rsidR="003706ED" w:rsidRPr="002978B3">
        <w:rPr>
          <w:color w:val="000000" w:themeColor="text1"/>
          <w:sz w:val="28"/>
          <w:szCs w:val="28"/>
        </w:rPr>
        <w:t>предоставляет Администрация Козинского сельского поселения Смоленского района Смоленской области (далее Администрация поселения).</w:t>
      </w:r>
    </w:p>
    <w:p w:rsidR="003706ED" w:rsidRDefault="00157B41" w:rsidP="002978B3">
      <w:pPr>
        <w:pStyle w:val="af6"/>
        <w:spacing w:before="0" w:beforeAutospacing="0" w:after="150" w:afterAutospacing="0"/>
        <w:jc w:val="both"/>
        <w:rPr>
          <w:sz w:val="28"/>
          <w:szCs w:val="28"/>
        </w:rPr>
      </w:pPr>
      <w:r w:rsidRPr="00157B41">
        <w:rPr>
          <w:sz w:val="28"/>
          <w:szCs w:val="28"/>
        </w:rPr>
        <w:t xml:space="preserve"> 2.3. В предоставлении муни</w:t>
      </w:r>
      <w:r w:rsidR="003706ED">
        <w:rPr>
          <w:sz w:val="28"/>
          <w:szCs w:val="28"/>
        </w:rPr>
        <w:t xml:space="preserve">ципальной </w:t>
      </w:r>
      <w:r w:rsidRPr="00157B41">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3706ED" w:rsidRDefault="00157B41" w:rsidP="002978B3">
      <w:pPr>
        <w:pStyle w:val="af6"/>
        <w:spacing w:before="0" w:beforeAutospacing="0" w:after="150" w:afterAutospacing="0"/>
        <w:jc w:val="both"/>
        <w:rPr>
          <w:sz w:val="28"/>
          <w:szCs w:val="28"/>
        </w:rPr>
      </w:pPr>
      <w:r w:rsidRPr="00157B41">
        <w:rPr>
          <w:sz w:val="28"/>
          <w:szCs w:val="28"/>
        </w:rPr>
        <w:t xml:space="preserve"> При предоставлении муниципальной услуги Уполномоченный орган взаимодействует с: </w:t>
      </w:r>
    </w:p>
    <w:p w:rsidR="003706ED" w:rsidRDefault="00157B41" w:rsidP="002978B3">
      <w:pPr>
        <w:pStyle w:val="af6"/>
        <w:spacing w:before="0" w:beforeAutospacing="0" w:after="150" w:afterAutospacing="0"/>
        <w:jc w:val="both"/>
        <w:rPr>
          <w:sz w:val="28"/>
          <w:szCs w:val="28"/>
        </w:rPr>
      </w:pPr>
      <w:r w:rsidRPr="00157B41">
        <w:rPr>
          <w:sz w:val="28"/>
          <w:szCs w:val="28"/>
        </w:rPr>
        <w:t xml:space="preserve">1) Федеральной налоговой службой России для подтверждения принадлежности Заявителя к категории юридических лиц; </w:t>
      </w:r>
    </w:p>
    <w:p w:rsidR="003706ED" w:rsidRDefault="00157B41" w:rsidP="002978B3">
      <w:pPr>
        <w:pStyle w:val="af6"/>
        <w:spacing w:before="0" w:beforeAutospacing="0" w:after="150" w:afterAutospacing="0"/>
        <w:jc w:val="both"/>
        <w:rPr>
          <w:sz w:val="28"/>
          <w:szCs w:val="28"/>
        </w:rPr>
      </w:pPr>
      <w:r w:rsidRPr="00157B41">
        <w:rPr>
          <w:sz w:val="28"/>
          <w:szCs w:val="28"/>
        </w:rPr>
        <w:t xml:space="preserve">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3706ED" w:rsidRDefault="00157B41" w:rsidP="002978B3">
      <w:pPr>
        <w:pStyle w:val="af6"/>
        <w:spacing w:before="0" w:beforeAutospacing="0" w:after="150" w:afterAutospacing="0"/>
        <w:jc w:val="both"/>
        <w:rPr>
          <w:sz w:val="28"/>
          <w:szCs w:val="28"/>
        </w:rPr>
      </w:pPr>
      <w:r w:rsidRPr="00157B41">
        <w:rPr>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3706ED" w:rsidRPr="003706ED" w:rsidRDefault="00157B41" w:rsidP="003706ED">
      <w:pPr>
        <w:pStyle w:val="af6"/>
        <w:spacing w:before="0" w:beforeAutospacing="0" w:after="150" w:afterAutospacing="0"/>
        <w:jc w:val="center"/>
        <w:rPr>
          <w:b/>
          <w:sz w:val="28"/>
          <w:szCs w:val="28"/>
        </w:rPr>
      </w:pPr>
      <w:r w:rsidRPr="003706ED">
        <w:rPr>
          <w:b/>
          <w:sz w:val="28"/>
          <w:szCs w:val="28"/>
        </w:rPr>
        <w:t>Описание результата предоставления муниципальной услуги</w:t>
      </w:r>
    </w:p>
    <w:p w:rsidR="003706ED" w:rsidRDefault="00157B41" w:rsidP="002978B3">
      <w:pPr>
        <w:pStyle w:val="af6"/>
        <w:spacing w:before="0" w:beforeAutospacing="0" w:after="150" w:afterAutospacing="0"/>
        <w:jc w:val="both"/>
        <w:rPr>
          <w:sz w:val="28"/>
          <w:szCs w:val="28"/>
        </w:rPr>
      </w:pPr>
      <w:r w:rsidRPr="00157B41">
        <w:rPr>
          <w:sz w:val="28"/>
          <w:szCs w:val="28"/>
        </w:rPr>
        <w:t xml:space="preserve">2.5. Результатом предоставления муниципальной услуги является: </w:t>
      </w:r>
    </w:p>
    <w:p w:rsidR="003706ED" w:rsidRDefault="00157B41" w:rsidP="002978B3">
      <w:pPr>
        <w:pStyle w:val="af6"/>
        <w:spacing w:before="0" w:beforeAutospacing="0" w:after="150" w:afterAutospacing="0"/>
        <w:jc w:val="both"/>
        <w:rPr>
          <w:sz w:val="28"/>
          <w:szCs w:val="28"/>
        </w:rPr>
      </w:pPr>
      <w:r w:rsidRPr="00157B41">
        <w:rPr>
          <w:sz w:val="28"/>
          <w:szCs w:val="28"/>
        </w:rPr>
        <w:t xml:space="preserve">1) решение об установлении публичного сервитута (форма приведена в Приложении № 1 к настоящему Административному регламенту); </w:t>
      </w:r>
    </w:p>
    <w:p w:rsidR="003706ED" w:rsidRDefault="00157B41" w:rsidP="002978B3">
      <w:pPr>
        <w:pStyle w:val="af6"/>
        <w:spacing w:before="0" w:beforeAutospacing="0" w:after="150" w:afterAutospacing="0"/>
        <w:jc w:val="both"/>
        <w:rPr>
          <w:sz w:val="28"/>
          <w:szCs w:val="28"/>
        </w:rPr>
      </w:pPr>
      <w:r w:rsidRPr="00157B41">
        <w:rPr>
          <w:sz w:val="28"/>
          <w:szCs w:val="28"/>
        </w:rPr>
        <w:t xml:space="preserve">2) решение об отказе в предоставлении услуги (форма приведена в Приложении № 2 к настоящему Административному регламенту). </w:t>
      </w:r>
    </w:p>
    <w:p w:rsidR="003706ED" w:rsidRDefault="00157B41" w:rsidP="003706ED">
      <w:pPr>
        <w:pStyle w:val="af6"/>
        <w:spacing w:before="0" w:beforeAutospacing="0" w:after="150" w:afterAutospacing="0"/>
        <w:jc w:val="center"/>
      </w:pPr>
      <w:r w:rsidRPr="003706ED">
        <w:rPr>
          <w:b/>
          <w:sz w:val="28"/>
          <w:szCs w:val="28"/>
        </w:rPr>
        <w:t>Срок предоставления муниципальной</w:t>
      </w:r>
      <w:r w:rsidR="003706ED" w:rsidRPr="003706ED">
        <w:rPr>
          <w:b/>
          <w:sz w:val="28"/>
          <w:szCs w:val="28"/>
        </w:rPr>
        <w:t xml:space="preserve"> </w:t>
      </w:r>
      <w:r w:rsidRPr="003706ED">
        <w:rPr>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3706ED" w:rsidRPr="003706ED">
        <w:rPr>
          <w:b/>
          <w:sz w:val="28"/>
          <w:szCs w:val="28"/>
        </w:rPr>
        <w:t xml:space="preserve"> срок выдачи (направления) документов, являющихся результатом предоставления</w:t>
      </w:r>
      <w:r w:rsidR="003706ED">
        <w:rPr>
          <w:b/>
          <w:sz w:val="28"/>
          <w:szCs w:val="28"/>
        </w:rPr>
        <w:t xml:space="preserve"> </w:t>
      </w:r>
      <w:r w:rsidR="003706ED" w:rsidRPr="003706ED">
        <w:rPr>
          <w:b/>
          <w:sz w:val="28"/>
          <w:szCs w:val="28"/>
        </w:rPr>
        <w:t>муницип</w:t>
      </w:r>
      <w:r w:rsidR="003706ED">
        <w:rPr>
          <w:b/>
          <w:sz w:val="28"/>
          <w:szCs w:val="28"/>
        </w:rPr>
        <w:t xml:space="preserve">альной </w:t>
      </w:r>
      <w:r w:rsidR="003706ED" w:rsidRPr="003706ED">
        <w:rPr>
          <w:b/>
          <w:sz w:val="28"/>
          <w:szCs w:val="28"/>
        </w:rPr>
        <w:t>услуги</w:t>
      </w:r>
      <w:r w:rsidR="003706ED">
        <w:t xml:space="preserve"> </w:t>
      </w:r>
    </w:p>
    <w:p w:rsidR="003706ED" w:rsidRDefault="003706ED" w:rsidP="003706ED">
      <w:pPr>
        <w:pStyle w:val="af6"/>
        <w:spacing w:before="0" w:beforeAutospacing="0" w:after="150" w:afterAutospacing="0"/>
        <w:jc w:val="both"/>
        <w:rPr>
          <w:sz w:val="28"/>
          <w:szCs w:val="28"/>
        </w:rPr>
      </w:pPr>
      <w:r w:rsidRPr="003706ED">
        <w:rPr>
          <w:sz w:val="28"/>
          <w:szCs w:val="28"/>
        </w:rPr>
        <w:t xml:space="preserve">2.6. Срок предоставления муниципальной услуги определяется в соответствии с Земельным кодексом Российской Федерации. </w:t>
      </w:r>
    </w:p>
    <w:p w:rsidR="003706ED" w:rsidRDefault="003706ED" w:rsidP="003706ED">
      <w:pPr>
        <w:pStyle w:val="af6"/>
        <w:spacing w:before="0" w:beforeAutospacing="0" w:after="150" w:afterAutospacing="0"/>
        <w:ind w:firstLine="708"/>
        <w:jc w:val="both"/>
        <w:rPr>
          <w:sz w:val="28"/>
          <w:szCs w:val="28"/>
        </w:rPr>
      </w:pPr>
      <w:r w:rsidRPr="003706ED">
        <w:rPr>
          <w:sz w:val="28"/>
          <w:szCs w:val="28"/>
        </w:rPr>
        <w:lastRenderedPageBreak/>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3706ED" w:rsidRPr="003706ED" w:rsidRDefault="003706ED" w:rsidP="003706ED">
      <w:pPr>
        <w:pStyle w:val="af6"/>
        <w:spacing w:before="0" w:beforeAutospacing="0" w:after="150" w:afterAutospacing="0"/>
        <w:ind w:firstLine="708"/>
        <w:jc w:val="center"/>
        <w:rPr>
          <w:b/>
          <w:sz w:val="28"/>
          <w:szCs w:val="28"/>
        </w:rPr>
      </w:pPr>
      <w:r w:rsidRPr="003706ED">
        <w:rPr>
          <w:b/>
          <w:sz w:val="28"/>
          <w:szCs w:val="28"/>
        </w:rPr>
        <w:t>Нормативные правовые акты, регулирующие предоставление муниципальной услуги</w:t>
      </w:r>
    </w:p>
    <w:p w:rsidR="003706ED" w:rsidRDefault="003706ED" w:rsidP="003706ED">
      <w:pPr>
        <w:pStyle w:val="af6"/>
        <w:spacing w:before="0" w:beforeAutospacing="0" w:after="150" w:afterAutospacing="0"/>
        <w:ind w:firstLine="708"/>
        <w:jc w:val="both"/>
        <w:rPr>
          <w:sz w:val="28"/>
          <w:szCs w:val="28"/>
        </w:rPr>
      </w:pPr>
      <w:r w:rsidRPr="003706ED">
        <w:rPr>
          <w:sz w:val="28"/>
          <w:szCs w:val="28"/>
        </w:rPr>
        <w:t>2.7. Перечень нормативных правовых актов, регулирующих предоставление  муниципальной</w:t>
      </w:r>
      <w:r>
        <w:rPr>
          <w:sz w:val="28"/>
          <w:szCs w:val="28"/>
        </w:rPr>
        <w:t xml:space="preserve"> </w:t>
      </w:r>
      <w:r w:rsidRPr="003706ED">
        <w:rPr>
          <w:sz w:val="28"/>
          <w:szCs w:val="28"/>
        </w:rPr>
        <w:t xml:space="preserve"> услуги:</w:t>
      </w:r>
    </w:p>
    <w:p w:rsidR="003706ED" w:rsidRDefault="003706ED" w:rsidP="003706ED">
      <w:pPr>
        <w:pStyle w:val="af6"/>
        <w:spacing w:before="0" w:beforeAutospacing="0" w:after="150" w:afterAutospacing="0"/>
        <w:ind w:firstLine="708"/>
        <w:jc w:val="both"/>
        <w:rPr>
          <w:sz w:val="28"/>
          <w:szCs w:val="28"/>
        </w:rPr>
      </w:pPr>
      <w:r w:rsidRPr="003706ED">
        <w:rPr>
          <w:sz w:val="28"/>
          <w:szCs w:val="28"/>
        </w:rPr>
        <w:t xml:space="preserve"> 1) Земельный кодекс Российской Федерации от 25.10.2001 № 136-ФЗ;</w:t>
      </w:r>
    </w:p>
    <w:p w:rsidR="003706ED" w:rsidRDefault="003706ED" w:rsidP="003706ED">
      <w:pPr>
        <w:pStyle w:val="af6"/>
        <w:spacing w:before="0" w:beforeAutospacing="0" w:after="150" w:afterAutospacing="0"/>
        <w:ind w:firstLine="708"/>
        <w:jc w:val="both"/>
        <w:rPr>
          <w:sz w:val="28"/>
          <w:szCs w:val="28"/>
        </w:rPr>
      </w:pPr>
      <w:r w:rsidRPr="003706ED">
        <w:rPr>
          <w:sz w:val="28"/>
          <w:szCs w:val="28"/>
        </w:rPr>
        <w:t xml:space="preserve"> 2) Федеральный закон от 25.10.2001. № 137-ФЗ «О введении в действие Земельного кодекса Российской Федерации»;</w:t>
      </w:r>
    </w:p>
    <w:p w:rsidR="003706ED" w:rsidRDefault="003706ED" w:rsidP="003706ED">
      <w:pPr>
        <w:pStyle w:val="af6"/>
        <w:spacing w:before="0" w:beforeAutospacing="0" w:after="150" w:afterAutospacing="0"/>
        <w:ind w:firstLine="708"/>
        <w:jc w:val="both"/>
        <w:rPr>
          <w:sz w:val="28"/>
          <w:szCs w:val="28"/>
        </w:rPr>
      </w:pPr>
      <w:r w:rsidRPr="003706ED">
        <w:rPr>
          <w:sz w:val="28"/>
          <w:szCs w:val="28"/>
        </w:rPr>
        <w:t xml:space="preserve"> 3) Гражданский кодекс Российской Федерации (часть первая) от 30.11.1994 № 51-ФЗ; </w:t>
      </w:r>
    </w:p>
    <w:p w:rsidR="003706ED" w:rsidRDefault="003706ED" w:rsidP="003706ED">
      <w:pPr>
        <w:pStyle w:val="af6"/>
        <w:spacing w:before="0" w:beforeAutospacing="0" w:after="150" w:afterAutospacing="0"/>
        <w:ind w:firstLine="708"/>
        <w:jc w:val="both"/>
        <w:rPr>
          <w:sz w:val="28"/>
          <w:szCs w:val="28"/>
        </w:rPr>
      </w:pPr>
      <w:r w:rsidRPr="003706ED">
        <w:rPr>
          <w:sz w:val="28"/>
          <w:szCs w:val="28"/>
        </w:rPr>
        <w:t>4) Федеральный закон от 13.07.2015 № 218-ФЗ «О государственной регистрации недвижимости»;</w:t>
      </w:r>
    </w:p>
    <w:p w:rsidR="003706ED" w:rsidRDefault="003706ED" w:rsidP="003706ED">
      <w:pPr>
        <w:pStyle w:val="af6"/>
        <w:spacing w:before="0" w:beforeAutospacing="0" w:after="150" w:afterAutospacing="0"/>
        <w:ind w:firstLine="708"/>
        <w:jc w:val="both"/>
        <w:rPr>
          <w:sz w:val="28"/>
          <w:szCs w:val="28"/>
        </w:rPr>
      </w:pPr>
      <w:r w:rsidRPr="003706ED">
        <w:rPr>
          <w:sz w:val="28"/>
          <w:szCs w:val="28"/>
        </w:rPr>
        <w:t xml:space="preserve"> 5) 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436F68" w:rsidRDefault="003706ED" w:rsidP="003706ED">
      <w:pPr>
        <w:pStyle w:val="af6"/>
        <w:spacing w:before="0" w:beforeAutospacing="0" w:after="150" w:afterAutospacing="0"/>
        <w:ind w:firstLine="708"/>
        <w:jc w:val="both"/>
        <w:rPr>
          <w:sz w:val="28"/>
          <w:szCs w:val="28"/>
        </w:rPr>
      </w:pPr>
      <w:r w:rsidRPr="003706ED">
        <w:rPr>
          <w:sz w:val="28"/>
          <w:szCs w:val="28"/>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 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 </w:t>
      </w:r>
    </w:p>
    <w:p w:rsidR="00635B88" w:rsidRDefault="003706ED" w:rsidP="00436F68">
      <w:pPr>
        <w:pStyle w:val="af6"/>
        <w:spacing w:before="0" w:beforeAutospacing="0" w:after="150" w:afterAutospacing="0"/>
        <w:ind w:firstLine="708"/>
        <w:jc w:val="center"/>
        <w:rPr>
          <w:b/>
          <w:sz w:val="28"/>
          <w:szCs w:val="28"/>
        </w:rPr>
      </w:pPr>
      <w:r w:rsidRPr="00436F6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00436F68">
        <w:rPr>
          <w:b/>
          <w:sz w:val="28"/>
          <w:szCs w:val="28"/>
        </w:rPr>
        <w:t xml:space="preserve"> </w:t>
      </w:r>
      <w:r w:rsidRPr="00436F68">
        <w:rPr>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36F68" w:rsidRDefault="00436F68" w:rsidP="00436F68">
      <w:pPr>
        <w:pStyle w:val="af6"/>
        <w:spacing w:before="0" w:beforeAutospacing="0" w:after="150" w:afterAutospacing="0"/>
        <w:jc w:val="both"/>
        <w:rPr>
          <w:sz w:val="28"/>
          <w:szCs w:val="28"/>
        </w:rPr>
      </w:pPr>
      <w:r w:rsidRPr="00436F68">
        <w:rPr>
          <w:sz w:val="28"/>
          <w:szCs w:val="28"/>
        </w:rPr>
        <w:t>2.8. Для получения муниципальной</w:t>
      </w:r>
      <w:r>
        <w:rPr>
          <w:sz w:val="28"/>
          <w:szCs w:val="28"/>
        </w:rPr>
        <w:t xml:space="preserve"> </w:t>
      </w:r>
      <w:r w:rsidRPr="00436F68">
        <w:rPr>
          <w:sz w:val="28"/>
          <w:szCs w:val="28"/>
        </w:rPr>
        <w:t xml:space="preserve"> услуги заявитель представляет: </w:t>
      </w:r>
    </w:p>
    <w:p w:rsidR="00436F68" w:rsidRDefault="00436F68" w:rsidP="00436F68">
      <w:pPr>
        <w:pStyle w:val="af6"/>
        <w:spacing w:before="0" w:beforeAutospacing="0" w:after="150" w:afterAutospacing="0"/>
        <w:jc w:val="both"/>
        <w:rPr>
          <w:sz w:val="28"/>
          <w:szCs w:val="28"/>
        </w:rPr>
      </w:pPr>
      <w:r w:rsidRPr="00436F68">
        <w:rPr>
          <w:sz w:val="28"/>
          <w:szCs w:val="28"/>
        </w:rPr>
        <w:t xml:space="preserve">1) Заявление о предоставлении муниципальной услуги по форме, согласно приложению № 4 к настоящему Административному регламенту </w:t>
      </w:r>
    </w:p>
    <w:p w:rsidR="00436F68" w:rsidRDefault="00436F68" w:rsidP="00436F68">
      <w:pPr>
        <w:pStyle w:val="af6"/>
        <w:spacing w:before="0" w:beforeAutospacing="0" w:after="150" w:afterAutospacing="0"/>
        <w:jc w:val="both"/>
        <w:rPr>
          <w:sz w:val="28"/>
          <w:szCs w:val="28"/>
        </w:rPr>
      </w:pPr>
      <w:r w:rsidRPr="00436F68">
        <w:rPr>
          <w:sz w:val="28"/>
          <w:szCs w:val="28"/>
        </w:rPr>
        <w:lastRenderedPageBreak/>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36F68" w:rsidRDefault="00436F68" w:rsidP="00436F68">
      <w:pPr>
        <w:pStyle w:val="af6"/>
        <w:spacing w:before="0" w:beforeAutospacing="0" w:after="150" w:afterAutospacing="0"/>
        <w:jc w:val="both"/>
        <w:rPr>
          <w:sz w:val="28"/>
          <w:szCs w:val="28"/>
        </w:rPr>
      </w:pPr>
      <w:r w:rsidRPr="00436F68">
        <w:rPr>
          <w:sz w:val="28"/>
          <w:szCs w:val="28"/>
        </w:rPr>
        <w:t xml:space="preserve">3) В заявлении также указывается один из следующих способов направления результата предоставления муниципальной услуги: </w:t>
      </w:r>
    </w:p>
    <w:p w:rsidR="00436F68" w:rsidRDefault="00436F68" w:rsidP="00436F68">
      <w:pPr>
        <w:pStyle w:val="af6"/>
        <w:spacing w:before="0" w:beforeAutospacing="0" w:after="150" w:afterAutospacing="0"/>
        <w:jc w:val="both"/>
        <w:rPr>
          <w:sz w:val="28"/>
          <w:szCs w:val="28"/>
        </w:rPr>
      </w:pPr>
      <w:r>
        <w:rPr>
          <w:sz w:val="28"/>
          <w:szCs w:val="28"/>
        </w:rPr>
        <w:t xml:space="preserve">- </w:t>
      </w:r>
      <w:r w:rsidRPr="00436F68">
        <w:rPr>
          <w:sz w:val="28"/>
          <w:szCs w:val="28"/>
        </w:rPr>
        <w:t xml:space="preserve">в форме электронного документа в личном кабинете на ЕПГУ; </w:t>
      </w:r>
    </w:p>
    <w:p w:rsidR="00436F68" w:rsidRDefault="00436F68" w:rsidP="00436F68">
      <w:pPr>
        <w:pStyle w:val="af6"/>
        <w:spacing w:before="0" w:beforeAutospacing="0" w:after="150" w:afterAutospacing="0"/>
        <w:jc w:val="both"/>
        <w:rPr>
          <w:sz w:val="28"/>
          <w:szCs w:val="28"/>
        </w:rPr>
      </w:pPr>
      <w:r>
        <w:rPr>
          <w:sz w:val="28"/>
          <w:szCs w:val="28"/>
        </w:rPr>
        <w:t xml:space="preserve">- </w:t>
      </w:r>
      <w:r w:rsidRPr="00436F68">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436F68" w:rsidRDefault="00436F68" w:rsidP="00436F68">
      <w:pPr>
        <w:pStyle w:val="af6"/>
        <w:spacing w:before="0" w:beforeAutospacing="0" w:after="150" w:afterAutospacing="0"/>
        <w:jc w:val="both"/>
        <w:rPr>
          <w:sz w:val="28"/>
          <w:szCs w:val="28"/>
        </w:rPr>
      </w:pPr>
      <w:r>
        <w:rPr>
          <w:sz w:val="28"/>
          <w:szCs w:val="28"/>
        </w:rPr>
        <w:t xml:space="preserve">- </w:t>
      </w:r>
      <w:r w:rsidRPr="00436F68">
        <w:rPr>
          <w:sz w:val="28"/>
          <w:szCs w:val="28"/>
        </w:rPr>
        <w:t xml:space="preserve"> на бумажном носителе в Уполномоченном органе, многофункциональном центре; 4) Документ, удостоверяющего личность Заявителя или представителя Заявителя (предоставляется в случае личного обращения в уполномоченный орган). </w:t>
      </w:r>
    </w:p>
    <w:p w:rsidR="00436F68" w:rsidRDefault="00436F68" w:rsidP="00436F68">
      <w:pPr>
        <w:pStyle w:val="af6"/>
        <w:spacing w:before="0" w:beforeAutospacing="0" w:after="150" w:afterAutospacing="0"/>
        <w:ind w:firstLine="708"/>
        <w:jc w:val="both"/>
        <w:rPr>
          <w:sz w:val="28"/>
          <w:szCs w:val="28"/>
        </w:rPr>
      </w:pPr>
      <w:r w:rsidRPr="00436F68">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6F68" w:rsidRDefault="00436F68" w:rsidP="00436F68">
      <w:pPr>
        <w:pStyle w:val="af6"/>
        <w:spacing w:before="0" w:beforeAutospacing="0" w:after="150" w:afterAutospacing="0"/>
        <w:jc w:val="both"/>
        <w:rPr>
          <w:sz w:val="28"/>
          <w:szCs w:val="28"/>
        </w:rPr>
      </w:pPr>
      <w:r w:rsidRPr="00436F68">
        <w:rPr>
          <w:sz w:val="28"/>
          <w:szCs w:val="28"/>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436F68" w:rsidRDefault="00436F68" w:rsidP="00436F68">
      <w:pPr>
        <w:pStyle w:val="af6"/>
        <w:spacing w:before="0" w:beforeAutospacing="0" w:after="150" w:afterAutospacing="0"/>
        <w:jc w:val="both"/>
        <w:rPr>
          <w:sz w:val="28"/>
          <w:szCs w:val="28"/>
        </w:rPr>
      </w:pPr>
      <w:r w:rsidRPr="00436F68">
        <w:rPr>
          <w:sz w:val="28"/>
          <w:szCs w:val="28"/>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sz w:val="28"/>
          <w:szCs w:val="28"/>
        </w:rPr>
        <w:t>;</w:t>
      </w:r>
    </w:p>
    <w:p w:rsidR="00436F68" w:rsidRDefault="00436F68" w:rsidP="00436F68">
      <w:pPr>
        <w:pStyle w:val="af6"/>
        <w:spacing w:before="0" w:beforeAutospacing="0" w:after="150" w:afterAutospacing="0"/>
        <w:jc w:val="both"/>
        <w:rPr>
          <w:sz w:val="28"/>
          <w:szCs w:val="28"/>
        </w:rPr>
      </w:pPr>
      <w:r w:rsidRPr="00436F68">
        <w:rPr>
          <w:sz w:val="28"/>
          <w:szCs w:val="28"/>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rPr>
          <w:sz w:val="28"/>
          <w:szCs w:val="28"/>
        </w:rPr>
        <w:t>;</w:t>
      </w:r>
    </w:p>
    <w:p w:rsidR="00436F68" w:rsidRPr="00436F68" w:rsidRDefault="00436F68" w:rsidP="00436F68">
      <w:pPr>
        <w:pStyle w:val="af6"/>
        <w:spacing w:before="0" w:beforeAutospacing="0" w:after="150" w:afterAutospacing="0"/>
        <w:jc w:val="both"/>
        <w:rPr>
          <w:b/>
          <w:color w:val="000000" w:themeColor="text1"/>
          <w:sz w:val="28"/>
          <w:szCs w:val="28"/>
        </w:rPr>
      </w:pPr>
      <w:r w:rsidRPr="00436F68">
        <w:rPr>
          <w:sz w:val="28"/>
          <w:szCs w:val="28"/>
        </w:rPr>
        <w:t xml:space="preserve"> 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436F68" w:rsidRDefault="00436F68" w:rsidP="003706ED">
      <w:pPr>
        <w:pStyle w:val="af6"/>
        <w:spacing w:before="0" w:beforeAutospacing="0" w:after="150" w:afterAutospacing="0"/>
        <w:jc w:val="both"/>
        <w:rPr>
          <w:sz w:val="28"/>
          <w:szCs w:val="28"/>
        </w:rPr>
      </w:pPr>
      <w:r>
        <w:lastRenderedPageBreak/>
        <w:t>9</w:t>
      </w:r>
      <w:r w:rsidRPr="00436F68">
        <w:rPr>
          <w:sz w:val="28"/>
          <w:szCs w:val="28"/>
        </w:rPr>
        <w:t xml:space="preserve">) Кадастровый план территории либо его фрагмент, на котором приводится изображение сравнительных вариантов размещения инженерного </w:t>
      </w:r>
      <w:r>
        <w:rPr>
          <w:sz w:val="28"/>
          <w:szCs w:val="28"/>
        </w:rPr>
        <w:t>сооружения;</w:t>
      </w:r>
    </w:p>
    <w:p w:rsidR="00436F68" w:rsidRDefault="00436F68" w:rsidP="003706ED">
      <w:pPr>
        <w:pStyle w:val="af6"/>
        <w:spacing w:before="0" w:beforeAutospacing="0" w:after="150" w:afterAutospacing="0"/>
        <w:jc w:val="both"/>
        <w:rPr>
          <w:sz w:val="28"/>
          <w:szCs w:val="28"/>
        </w:rPr>
      </w:pPr>
      <w:r w:rsidRPr="00436F68">
        <w:rPr>
          <w:sz w:val="28"/>
          <w:szCs w:val="28"/>
        </w:rPr>
        <w:t xml:space="preserve"> 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Pr>
          <w:sz w:val="28"/>
          <w:szCs w:val="28"/>
        </w:rPr>
        <w:t>змещение инженерного сооружения;</w:t>
      </w:r>
    </w:p>
    <w:p w:rsidR="00436F68" w:rsidRDefault="00436F68" w:rsidP="003706ED">
      <w:pPr>
        <w:pStyle w:val="af6"/>
        <w:spacing w:before="0" w:beforeAutospacing="0" w:after="150" w:afterAutospacing="0"/>
        <w:jc w:val="both"/>
        <w:rPr>
          <w:sz w:val="28"/>
          <w:szCs w:val="28"/>
        </w:rPr>
      </w:pPr>
      <w:r w:rsidRPr="00436F68">
        <w:rPr>
          <w:sz w:val="28"/>
          <w:szCs w:val="28"/>
        </w:rPr>
        <w:t xml:space="preserve"> 11) Проект организации строительства объекта.</w:t>
      </w:r>
    </w:p>
    <w:p w:rsidR="00436F68" w:rsidRDefault="00436F68" w:rsidP="003706ED">
      <w:pPr>
        <w:pStyle w:val="af6"/>
        <w:spacing w:before="0" w:beforeAutospacing="0" w:after="150" w:afterAutospacing="0"/>
        <w:jc w:val="both"/>
        <w:rPr>
          <w:sz w:val="28"/>
          <w:szCs w:val="28"/>
        </w:rPr>
      </w:pPr>
      <w:r w:rsidRPr="00436F68">
        <w:rPr>
          <w:sz w:val="28"/>
          <w:szCs w:val="28"/>
        </w:rPr>
        <w:t xml:space="preserve"> 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436F68" w:rsidRDefault="00436F68" w:rsidP="00436F68">
      <w:pPr>
        <w:pStyle w:val="af6"/>
        <w:spacing w:before="0" w:beforeAutospacing="0" w:after="150" w:afterAutospacing="0"/>
        <w:jc w:val="center"/>
        <w:rPr>
          <w:b/>
          <w:sz w:val="28"/>
          <w:szCs w:val="28"/>
        </w:rPr>
      </w:pPr>
      <w:r w:rsidRPr="00436F6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36F68" w:rsidRDefault="00436F68" w:rsidP="00436F68">
      <w:pPr>
        <w:pStyle w:val="af6"/>
        <w:spacing w:before="0" w:beforeAutospacing="0" w:after="150" w:afterAutospacing="0"/>
        <w:jc w:val="both"/>
        <w:rPr>
          <w:sz w:val="28"/>
          <w:szCs w:val="28"/>
        </w:rPr>
      </w:pPr>
      <w:r w:rsidRPr="00436F68">
        <w:rPr>
          <w:sz w:val="28"/>
          <w:szCs w:val="28"/>
        </w:rPr>
        <w:t xml:space="preserve"> 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
    <w:p w:rsidR="00436F68" w:rsidRDefault="00436F68" w:rsidP="00436F68">
      <w:pPr>
        <w:pStyle w:val="af6"/>
        <w:spacing w:before="0" w:beforeAutospacing="0" w:after="150" w:afterAutospacing="0"/>
        <w:jc w:val="both"/>
        <w:rPr>
          <w:sz w:val="28"/>
          <w:szCs w:val="28"/>
        </w:rPr>
      </w:pPr>
      <w:r w:rsidRPr="00436F68">
        <w:rPr>
          <w:sz w:val="28"/>
          <w:szCs w:val="28"/>
        </w:rPr>
        <w:t xml:space="preserve">1) Сведения из Единого государственного реестра юридических лиц; </w:t>
      </w:r>
    </w:p>
    <w:p w:rsidR="00436F68" w:rsidRDefault="00436F68" w:rsidP="00436F68">
      <w:pPr>
        <w:pStyle w:val="af6"/>
        <w:spacing w:before="0" w:beforeAutospacing="0" w:after="150" w:afterAutospacing="0"/>
        <w:jc w:val="both"/>
        <w:rPr>
          <w:sz w:val="28"/>
          <w:szCs w:val="28"/>
        </w:rPr>
      </w:pPr>
      <w:r w:rsidRPr="00436F68">
        <w:rPr>
          <w:sz w:val="28"/>
          <w:szCs w:val="28"/>
        </w:rPr>
        <w:t>2) Сведения из Единого государственного реестра недвижимости о земельном участке;</w:t>
      </w:r>
    </w:p>
    <w:p w:rsidR="00436F68" w:rsidRDefault="00436F68" w:rsidP="00436F68">
      <w:pPr>
        <w:pStyle w:val="af6"/>
        <w:spacing w:before="0" w:beforeAutospacing="0" w:after="150" w:afterAutospacing="0"/>
        <w:jc w:val="both"/>
        <w:rPr>
          <w:sz w:val="28"/>
          <w:szCs w:val="28"/>
        </w:rPr>
      </w:pPr>
      <w:r w:rsidRPr="00436F68">
        <w:rPr>
          <w:sz w:val="28"/>
          <w:szCs w:val="28"/>
        </w:rPr>
        <w:t xml:space="preserve"> 3) Сведения о правообладателях земельных участков, в отношении которых подано ходатайство об установлении публичного сервитута; </w:t>
      </w:r>
    </w:p>
    <w:p w:rsidR="00436F68" w:rsidRDefault="00436F68" w:rsidP="00436F68">
      <w:pPr>
        <w:pStyle w:val="af6"/>
        <w:spacing w:before="0" w:beforeAutospacing="0" w:after="150" w:afterAutospacing="0"/>
        <w:jc w:val="both"/>
        <w:rPr>
          <w:sz w:val="28"/>
          <w:szCs w:val="28"/>
        </w:rPr>
      </w:pPr>
      <w:r w:rsidRPr="00436F68">
        <w:rPr>
          <w:sz w:val="28"/>
          <w:szCs w:val="28"/>
        </w:rPr>
        <w:t>4) Сведения из Единого государственного реестра недвижимости об инженерном сооружении.</w:t>
      </w:r>
    </w:p>
    <w:p w:rsidR="00436F68" w:rsidRDefault="00436F68" w:rsidP="00436F68">
      <w:pPr>
        <w:pStyle w:val="af6"/>
        <w:spacing w:before="0" w:beforeAutospacing="0" w:after="150" w:afterAutospacing="0"/>
        <w:jc w:val="both"/>
        <w:rPr>
          <w:sz w:val="28"/>
          <w:szCs w:val="28"/>
        </w:rPr>
      </w:pPr>
      <w:r w:rsidRPr="00436F68">
        <w:rPr>
          <w:sz w:val="28"/>
          <w:szCs w:val="28"/>
        </w:rPr>
        <w:t xml:space="preserve"> 2.11. При предоставлении муниципальной услуги запрещается требовать от заявителя: </w:t>
      </w:r>
    </w:p>
    <w:p w:rsidR="00436F68" w:rsidRDefault="00436F68" w:rsidP="00436F68">
      <w:pPr>
        <w:pStyle w:val="af6"/>
        <w:spacing w:before="0" w:beforeAutospacing="0" w:after="150" w:afterAutospacing="0"/>
        <w:jc w:val="both"/>
        <w:rPr>
          <w:sz w:val="28"/>
          <w:szCs w:val="28"/>
        </w:rPr>
      </w:pPr>
      <w:r w:rsidRPr="00436F6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76B" w:rsidRDefault="00436F68" w:rsidP="00436F68">
      <w:pPr>
        <w:pStyle w:val="af6"/>
        <w:spacing w:before="0" w:beforeAutospacing="0" w:after="150" w:afterAutospacing="0"/>
        <w:jc w:val="both"/>
        <w:rPr>
          <w:sz w:val="28"/>
          <w:szCs w:val="28"/>
        </w:rPr>
      </w:pPr>
      <w:r w:rsidRPr="00436F68">
        <w:rPr>
          <w:sz w:val="28"/>
          <w:szCs w:val="28"/>
        </w:rPr>
        <w:t xml:space="preserve"> 2) Представления документов и информации, которые в соответствии с нормативными правовыми актами Российской Федерации и </w:t>
      </w:r>
      <w:r w:rsidR="006B776B">
        <w:rPr>
          <w:sz w:val="28"/>
          <w:szCs w:val="28"/>
        </w:rPr>
        <w:t>законами Смоленской области</w:t>
      </w:r>
      <w:r w:rsidRPr="00436F68">
        <w:rPr>
          <w:sz w:val="28"/>
          <w:szCs w:val="28"/>
        </w:rPr>
        <w:t xml:space="preserve">, муниципальными правовыми актами </w:t>
      </w:r>
      <w:r w:rsidR="006B776B">
        <w:rPr>
          <w:sz w:val="28"/>
          <w:szCs w:val="28"/>
        </w:rPr>
        <w:t>Администрации Козинского сельского поселения Смоленского района Смоленской области</w:t>
      </w:r>
      <w:r w:rsidRPr="00436F68">
        <w:rPr>
          <w:sz w:val="28"/>
          <w:szCs w:val="28"/>
        </w:rPr>
        <w:t xml:space="preserve"> находятся в </w:t>
      </w:r>
      <w:r w:rsidRPr="00436F68">
        <w:rPr>
          <w:sz w:val="28"/>
          <w:szCs w:val="28"/>
        </w:rPr>
        <w:lastRenderedPageBreak/>
        <w:t>распоряжении органов, предоставляющих государственную услугу, государственных органов, органов</w:t>
      </w:r>
      <w:r w:rsidR="006B776B">
        <w:rPr>
          <w:sz w:val="28"/>
          <w:szCs w:val="28"/>
        </w:rPr>
        <w:t xml:space="preserve"> </w:t>
      </w:r>
      <w:r w:rsidR="006B776B">
        <w:t xml:space="preserve"> </w:t>
      </w:r>
      <w:r w:rsidR="006B776B" w:rsidRPr="006B776B">
        <w:rPr>
          <w:sz w:val="28"/>
          <w:szCs w:val="28"/>
        </w:rPr>
        <w:t xml:space="preserve">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6B776B" w:rsidRDefault="006B776B" w:rsidP="00436F68">
      <w:pPr>
        <w:pStyle w:val="af6"/>
        <w:spacing w:before="0" w:beforeAutospacing="0" w:after="150" w:afterAutospacing="0"/>
        <w:jc w:val="both"/>
        <w:rPr>
          <w:sz w:val="28"/>
          <w:szCs w:val="28"/>
        </w:rPr>
      </w:pPr>
      <w:r w:rsidRPr="006B776B">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w:t>
      </w:r>
      <w:r w:rsidRPr="006B776B">
        <w:rPr>
          <w:sz w:val="28"/>
          <w:szCs w:val="28"/>
        </w:rPr>
        <w:t xml:space="preserve"> услуги, за исключением следующих случаев:</w:t>
      </w:r>
    </w:p>
    <w:p w:rsidR="006B776B" w:rsidRDefault="006B776B" w:rsidP="00436F68">
      <w:pPr>
        <w:pStyle w:val="af6"/>
        <w:spacing w:before="0" w:beforeAutospacing="0" w:after="150" w:afterAutospacing="0"/>
        <w:jc w:val="both"/>
        <w:rPr>
          <w:sz w:val="28"/>
          <w:szCs w:val="28"/>
        </w:rPr>
      </w:pPr>
      <w:r>
        <w:rPr>
          <w:sz w:val="28"/>
          <w:szCs w:val="28"/>
        </w:rPr>
        <w:t xml:space="preserve">- </w:t>
      </w:r>
      <w:r w:rsidRPr="006B776B">
        <w:rPr>
          <w:sz w:val="28"/>
          <w:szCs w:val="28"/>
        </w:rPr>
        <w:t xml:space="preserve"> изменение требований нормативных правовых актов, касающихся предоставления муни</w:t>
      </w:r>
      <w:r>
        <w:rPr>
          <w:sz w:val="28"/>
          <w:szCs w:val="28"/>
        </w:rPr>
        <w:t>ципальной у</w:t>
      </w:r>
      <w:r w:rsidRPr="006B776B">
        <w:rPr>
          <w:sz w:val="28"/>
          <w:szCs w:val="28"/>
        </w:rPr>
        <w:t>слуги, после первоначальной подачи заявления о предоставлении муниципальной услуги;</w:t>
      </w:r>
    </w:p>
    <w:p w:rsidR="006B776B" w:rsidRDefault="006B776B" w:rsidP="00436F68">
      <w:pPr>
        <w:pStyle w:val="af6"/>
        <w:spacing w:before="0" w:beforeAutospacing="0" w:after="150" w:afterAutospacing="0"/>
        <w:jc w:val="both"/>
        <w:rPr>
          <w:sz w:val="28"/>
          <w:szCs w:val="28"/>
        </w:rPr>
      </w:pPr>
      <w:r>
        <w:rPr>
          <w:sz w:val="28"/>
          <w:szCs w:val="28"/>
        </w:rPr>
        <w:t xml:space="preserve">- </w:t>
      </w:r>
      <w:r w:rsidRPr="006B776B">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B776B" w:rsidRDefault="006B776B" w:rsidP="00436F68">
      <w:pPr>
        <w:pStyle w:val="af6"/>
        <w:spacing w:before="0" w:beforeAutospacing="0" w:after="150" w:afterAutospacing="0"/>
        <w:jc w:val="both"/>
        <w:rPr>
          <w:sz w:val="28"/>
          <w:szCs w:val="28"/>
        </w:rPr>
      </w:pPr>
      <w:r>
        <w:rPr>
          <w:sz w:val="28"/>
          <w:szCs w:val="28"/>
        </w:rPr>
        <w:t xml:space="preserve">- </w:t>
      </w:r>
      <w:r w:rsidRPr="006B776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 у</w:t>
      </w:r>
      <w:r w:rsidRPr="006B776B">
        <w:rPr>
          <w:sz w:val="28"/>
          <w:szCs w:val="28"/>
        </w:rPr>
        <w:t>слуги, либо в предоставлении муниципальной</w:t>
      </w:r>
      <w:r>
        <w:rPr>
          <w:sz w:val="28"/>
          <w:szCs w:val="28"/>
        </w:rPr>
        <w:t xml:space="preserve"> </w:t>
      </w:r>
      <w:r w:rsidRPr="006B776B">
        <w:rPr>
          <w:sz w:val="28"/>
          <w:szCs w:val="28"/>
        </w:rPr>
        <w:t xml:space="preserve"> услуги; </w:t>
      </w:r>
    </w:p>
    <w:p w:rsidR="006B776B" w:rsidRDefault="006B776B" w:rsidP="00436F68">
      <w:pPr>
        <w:pStyle w:val="af6"/>
        <w:spacing w:before="0" w:beforeAutospacing="0" w:after="150" w:afterAutospacing="0"/>
        <w:jc w:val="both"/>
        <w:rPr>
          <w:sz w:val="28"/>
          <w:szCs w:val="28"/>
        </w:rPr>
      </w:pPr>
      <w:r>
        <w:rPr>
          <w:sz w:val="28"/>
          <w:szCs w:val="28"/>
        </w:rPr>
        <w:t xml:space="preserve">- </w:t>
      </w:r>
      <w:r w:rsidRPr="006B776B">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 </w:t>
      </w:r>
      <w:r w:rsidRPr="006B776B">
        <w:rPr>
          <w:sz w:val="28"/>
          <w:szCs w:val="28"/>
        </w:rPr>
        <w:t>муниципальной</w:t>
      </w:r>
      <w:r>
        <w:rPr>
          <w:sz w:val="28"/>
          <w:szCs w:val="28"/>
        </w:rPr>
        <w:t xml:space="preserve"> </w:t>
      </w:r>
      <w:r w:rsidRPr="006B776B">
        <w:rPr>
          <w:sz w:val="28"/>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Pr>
          <w:sz w:val="28"/>
          <w:szCs w:val="28"/>
        </w:rPr>
        <w:t xml:space="preserve"> муниципальной</w:t>
      </w:r>
      <w:r w:rsidRPr="006B776B">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B776B" w:rsidRDefault="006B776B" w:rsidP="006B776B">
      <w:pPr>
        <w:pStyle w:val="af6"/>
        <w:spacing w:before="0" w:beforeAutospacing="0" w:after="150" w:afterAutospacing="0"/>
        <w:jc w:val="center"/>
        <w:rPr>
          <w:sz w:val="28"/>
          <w:szCs w:val="28"/>
        </w:rPr>
      </w:pPr>
      <w:r w:rsidRPr="006B776B">
        <w:rPr>
          <w:b/>
          <w:sz w:val="28"/>
          <w:szCs w:val="28"/>
        </w:rPr>
        <w:t>Исчерпывающий перечень оснований для возврата документов, необходимых для предоставления муниципальной услуги</w:t>
      </w:r>
      <w:r w:rsidRPr="006B776B">
        <w:rPr>
          <w:sz w:val="28"/>
          <w:szCs w:val="28"/>
        </w:rPr>
        <w:t xml:space="preserve"> </w:t>
      </w:r>
    </w:p>
    <w:p w:rsidR="00BB7314" w:rsidRDefault="006B776B" w:rsidP="006B776B">
      <w:pPr>
        <w:pStyle w:val="af6"/>
        <w:spacing w:before="0" w:beforeAutospacing="0" w:after="150" w:afterAutospacing="0"/>
        <w:jc w:val="both"/>
        <w:rPr>
          <w:sz w:val="28"/>
          <w:szCs w:val="28"/>
        </w:rPr>
      </w:pPr>
      <w:r w:rsidRPr="006B776B">
        <w:rPr>
          <w:sz w:val="28"/>
          <w:szCs w:val="28"/>
        </w:rPr>
        <w:t xml:space="preserve">2.12. Основаниями для возврата документов, необходимых для предоставления </w:t>
      </w:r>
      <w:r w:rsidR="00BB7314">
        <w:rPr>
          <w:sz w:val="28"/>
          <w:szCs w:val="28"/>
        </w:rPr>
        <w:t xml:space="preserve">муниципальной  </w:t>
      </w:r>
      <w:r w:rsidRPr="006B776B">
        <w:rPr>
          <w:sz w:val="28"/>
          <w:szCs w:val="28"/>
        </w:rPr>
        <w:t>услуги являются:</w:t>
      </w:r>
    </w:p>
    <w:p w:rsidR="00BB7314" w:rsidRDefault="006B776B" w:rsidP="006B776B">
      <w:pPr>
        <w:pStyle w:val="af6"/>
        <w:spacing w:before="0" w:beforeAutospacing="0" w:after="150" w:afterAutospacing="0"/>
        <w:jc w:val="both"/>
        <w:rPr>
          <w:sz w:val="28"/>
          <w:szCs w:val="28"/>
        </w:rPr>
      </w:pPr>
      <w:r w:rsidRPr="006B776B">
        <w:rPr>
          <w:sz w:val="28"/>
          <w:szCs w:val="28"/>
        </w:rPr>
        <w:t xml:space="preserve"> 2.12.1. Заявление о предоставлении услуги подано </w:t>
      </w:r>
      <w:r w:rsidR="00BB7314">
        <w:rPr>
          <w:sz w:val="28"/>
          <w:szCs w:val="28"/>
        </w:rPr>
        <w:t>в</w:t>
      </w:r>
      <w:r w:rsidRPr="006B776B">
        <w:rPr>
          <w:sz w:val="28"/>
          <w:szCs w:val="28"/>
        </w:rPr>
        <w:t xml:space="preserve"> орган местного самоуправления или организацию, в полномочия которых не входит предоставление услуги; </w:t>
      </w:r>
    </w:p>
    <w:p w:rsidR="00BB7314" w:rsidRDefault="006B776B" w:rsidP="006B776B">
      <w:pPr>
        <w:pStyle w:val="af6"/>
        <w:spacing w:before="0" w:beforeAutospacing="0" w:after="150" w:afterAutospacing="0"/>
        <w:jc w:val="both"/>
        <w:rPr>
          <w:sz w:val="28"/>
          <w:szCs w:val="28"/>
        </w:rPr>
      </w:pPr>
      <w:r w:rsidRPr="006B776B">
        <w:rPr>
          <w:sz w:val="28"/>
          <w:szCs w:val="28"/>
        </w:rPr>
        <w:lastRenderedPageBreak/>
        <w:t xml:space="preserve">2.12.2. Подача запроса о предоставлении услуги и документов, необходимых для предоставления услуги, в электронной форме с </w:t>
      </w:r>
      <w:r w:rsidRPr="00BB7314">
        <w:rPr>
          <w:sz w:val="28"/>
          <w:szCs w:val="28"/>
        </w:rPr>
        <w:t xml:space="preserve">нарушением </w:t>
      </w:r>
      <w:r w:rsidR="00BB7314" w:rsidRPr="00BB7314">
        <w:rPr>
          <w:sz w:val="28"/>
          <w:szCs w:val="28"/>
        </w:rPr>
        <w:t xml:space="preserve"> установленных требований; </w:t>
      </w:r>
    </w:p>
    <w:p w:rsidR="00BB7314" w:rsidRDefault="00BB7314" w:rsidP="006B776B">
      <w:pPr>
        <w:pStyle w:val="af6"/>
        <w:spacing w:before="0" w:beforeAutospacing="0" w:after="150" w:afterAutospacing="0"/>
        <w:jc w:val="both"/>
        <w:rPr>
          <w:sz w:val="28"/>
          <w:szCs w:val="28"/>
        </w:rPr>
      </w:pPr>
      <w:r w:rsidRPr="00BB7314">
        <w:rPr>
          <w:sz w:val="28"/>
          <w:szCs w:val="28"/>
        </w:rPr>
        <w:t xml:space="preserve">2.12.3. Представление неполного комплекта документов, необходимых для предоставления услуги; </w:t>
      </w:r>
    </w:p>
    <w:p w:rsidR="00BB7314" w:rsidRDefault="00BB7314" w:rsidP="006B776B">
      <w:pPr>
        <w:pStyle w:val="af6"/>
        <w:spacing w:before="0" w:beforeAutospacing="0" w:after="150" w:afterAutospacing="0"/>
        <w:jc w:val="both"/>
        <w:rPr>
          <w:sz w:val="28"/>
          <w:szCs w:val="28"/>
        </w:rPr>
      </w:pPr>
      <w:r w:rsidRPr="00BB7314">
        <w:rPr>
          <w:sz w:val="28"/>
          <w:szCs w:val="28"/>
        </w:rPr>
        <w:t xml:space="preserve">2.12.4. Заявитель не является лицом, предусмотренным статьей 39.40 Земельного кодекса Российской Федерации. </w:t>
      </w:r>
    </w:p>
    <w:p w:rsidR="00BB7314" w:rsidRDefault="00BB7314" w:rsidP="00BB7314">
      <w:pPr>
        <w:pStyle w:val="af6"/>
        <w:spacing w:before="0" w:beforeAutospacing="0" w:after="150" w:afterAutospacing="0"/>
        <w:jc w:val="center"/>
        <w:rPr>
          <w:sz w:val="28"/>
          <w:szCs w:val="28"/>
        </w:rPr>
      </w:pPr>
      <w:r w:rsidRPr="00BB7314">
        <w:rPr>
          <w:sz w:val="28"/>
          <w:szCs w:val="28"/>
        </w:rPr>
        <w:t xml:space="preserve">2.12.5. Подано ходатайство об установлении публичного сервитута в целях, не предусмотренных статьей 39.37 Земельного кодекса Российской Федерации. </w:t>
      </w:r>
    </w:p>
    <w:p w:rsidR="00BB7314" w:rsidRDefault="00BB7314" w:rsidP="00BB7314">
      <w:pPr>
        <w:pStyle w:val="af6"/>
        <w:spacing w:before="0" w:beforeAutospacing="0" w:after="150" w:afterAutospacing="0"/>
        <w:jc w:val="center"/>
        <w:rPr>
          <w:sz w:val="28"/>
          <w:szCs w:val="28"/>
        </w:rPr>
      </w:pPr>
      <w:r w:rsidRPr="00BB7314">
        <w:rPr>
          <w:b/>
          <w:sz w:val="28"/>
          <w:szCs w:val="28"/>
        </w:rPr>
        <w:t>Исчерпывающий перечень оснований для приостановления или отказа в предоставлении муниципальной услуги</w:t>
      </w:r>
      <w:r w:rsidRPr="00BB7314">
        <w:rPr>
          <w:sz w:val="28"/>
          <w:szCs w:val="28"/>
        </w:rPr>
        <w:t xml:space="preserve"> </w:t>
      </w:r>
    </w:p>
    <w:p w:rsidR="00BB7314" w:rsidRDefault="00BB7314" w:rsidP="00BB7314">
      <w:pPr>
        <w:pStyle w:val="af6"/>
        <w:spacing w:before="0" w:beforeAutospacing="0" w:after="150" w:afterAutospacing="0"/>
        <w:jc w:val="both"/>
        <w:rPr>
          <w:sz w:val="28"/>
          <w:szCs w:val="28"/>
        </w:rPr>
      </w:pPr>
      <w:r w:rsidRPr="00BB7314">
        <w:rPr>
          <w:sz w:val="28"/>
          <w:szCs w:val="28"/>
        </w:rPr>
        <w:t xml:space="preserve">2.13. Оснований для приостановления предоставления </w:t>
      </w:r>
      <w:r>
        <w:rPr>
          <w:sz w:val="28"/>
          <w:szCs w:val="28"/>
        </w:rPr>
        <w:t>муниципальной</w:t>
      </w:r>
      <w:r w:rsidRPr="00BB7314">
        <w:rPr>
          <w:sz w:val="28"/>
          <w:szCs w:val="28"/>
        </w:rPr>
        <w:t xml:space="preserve"> услуги законодательством Российской Федерации не предусмотрено. </w:t>
      </w:r>
    </w:p>
    <w:p w:rsidR="00BB7314" w:rsidRDefault="00BB7314" w:rsidP="00BB7314">
      <w:pPr>
        <w:pStyle w:val="af6"/>
        <w:spacing w:before="0" w:beforeAutospacing="0" w:after="150" w:afterAutospacing="0"/>
        <w:jc w:val="both"/>
        <w:rPr>
          <w:sz w:val="28"/>
          <w:szCs w:val="28"/>
        </w:rPr>
      </w:pPr>
      <w:r w:rsidRPr="00BB7314">
        <w:rPr>
          <w:sz w:val="28"/>
          <w:szCs w:val="28"/>
        </w:rPr>
        <w:t>2.14. Основания для отказа в предоставлении муниципальной услуги»:</w:t>
      </w:r>
    </w:p>
    <w:p w:rsidR="00BB7314" w:rsidRDefault="00BB7314" w:rsidP="00BB7314">
      <w:pPr>
        <w:pStyle w:val="af6"/>
        <w:spacing w:before="0" w:beforeAutospacing="0" w:after="150" w:afterAutospacing="0"/>
        <w:jc w:val="both"/>
        <w:rPr>
          <w:sz w:val="28"/>
          <w:szCs w:val="28"/>
        </w:rPr>
      </w:pPr>
      <w:r w:rsidRPr="00BB7314">
        <w:rPr>
          <w:sz w:val="28"/>
          <w:szCs w:val="28"/>
        </w:rPr>
        <w:t xml:space="preserve"> 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r>
        <w:rPr>
          <w:sz w:val="28"/>
          <w:szCs w:val="28"/>
        </w:rPr>
        <w:t>;</w:t>
      </w:r>
    </w:p>
    <w:p w:rsidR="00BB7314" w:rsidRDefault="00BB7314" w:rsidP="00BB7314">
      <w:pPr>
        <w:pStyle w:val="af6"/>
        <w:spacing w:before="0" w:beforeAutospacing="0" w:after="150" w:afterAutospacing="0"/>
        <w:jc w:val="both"/>
        <w:rPr>
          <w:sz w:val="28"/>
          <w:szCs w:val="28"/>
        </w:rPr>
      </w:pPr>
      <w:r w:rsidRPr="00BB7314">
        <w:rPr>
          <w:sz w:val="28"/>
          <w:szCs w:val="28"/>
        </w:rPr>
        <w:t xml:space="preserve">2.14.2. Не соблюдены условия установления публичного сервитута, предусмотренные статьями 23 и 39.39 Земельного кодекса Российской Федерации; 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BB7314" w:rsidRDefault="00BB7314" w:rsidP="00BB7314">
      <w:pPr>
        <w:pStyle w:val="af6"/>
        <w:spacing w:before="0" w:beforeAutospacing="0" w:after="150" w:afterAutospacing="0"/>
        <w:jc w:val="both"/>
        <w:rPr>
          <w:sz w:val="28"/>
          <w:szCs w:val="28"/>
        </w:rPr>
      </w:pPr>
      <w:r w:rsidRPr="00BB7314">
        <w:rPr>
          <w:sz w:val="28"/>
          <w:szCs w:val="28"/>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BB7314" w:rsidRDefault="00BB7314" w:rsidP="00BB7314">
      <w:pPr>
        <w:pStyle w:val="af6"/>
        <w:spacing w:before="0" w:beforeAutospacing="0" w:after="150" w:afterAutospacing="0"/>
        <w:jc w:val="both"/>
        <w:rPr>
          <w:sz w:val="28"/>
          <w:szCs w:val="28"/>
        </w:rPr>
      </w:pPr>
      <w:r w:rsidRPr="00BB7314">
        <w:rPr>
          <w:sz w:val="28"/>
          <w:szCs w:val="28"/>
        </w:rPr>
        <w:t>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w:t>
      </w:r>
      <w:r w:rsidRPr="00BB7314">
        <w:t xml:space="preserve"> </w:t>
      </w:r>
      <w:r w:rsidRPr="00BB7314">
        <w:rPr>
          <w:sz w:val="28"/>
          <w:szCs w:val="28"/>
        </w:rPr>
        <w:t xml:space="preserve">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r w:rsidRPr="00BB7314">
        <w:rPr>
          <w:sz w:val="28"/>
          <w:szCs w:val="28"/>
        </w:rPr>
        <w:lastRenderedPageBreak/>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BB7314" w:rsidRDefault="00BB7314" w:rsidP="00BB7314">
      <w:pPr>
        <w:pStyle w:val="af6"/>
        <w:spacing w:before="0" w:beforeAutospacing="0" w:after="150" w:afterAutospacing="0"/>
        <w:jc w:val="both"/>
        <w:rPr>
          <w:sz w:val="28"/>
          <w:szCs w:val="28"/>
        </w:rPr>
      </w:pPr>
      <w:r w:rsidRPr="00BB7314">
        <w:rPr>
          <w:sz w:val="28"/>
          <w:szCs w:val="28"/>
        </w:rPr>
        <w:t xml:space="preserve">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BB7314" w:rsidRDefault="00BB7314" w:rsidP="00BB7314">
      <w:pPr>
        <w:pStyle w:val="af6"/>
        <w:spacing w:before="0" w:beforeAutospacing="0" w:after="150" w:afterAutospacing="0"/>
        <w:jc w:val="both"/>
        <w:rPr>
          <w:sz w:val="28"/>
          <w:szCs w:val="28"/>
        </w:rPr>
      </w:pPr>
      <w:r w:rsidRPr="00BB7314">
        <w:rPr>
          <w:sz w:val="28"/>
          <w:szCs w:val="28"/>
        </w:rPr>
        <w:t xml:space="preserve">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BB7314" w:rsidRDefault="00BB7314" w:rsidP="00BB7314">
      <w:pPr>
        <w:pStyle w:val="af6"/>
        <w:spacing w:before="0" w:beforeAutospacing="0" w:after="150" w:afterAutospacing="0"/>
        <w:jc w:val="both"/>
        <w:rPr>
          <w:sz w:val="28"/>
          <w:szCs w:val="28"/>
        </w:rPr>
      </w:pPr>
      <w:r w:rsidRPr="00BB7314">
        <w:rPr>
          <w:sz w:val="28"/>
          <w:szCs w:val="28"/>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BB7314" w:rsidRDefault="00BB7314" w:rsidP="00BB7314">
      <w:pPr>
        <w:pStyle w:val="af6"/>
        <w:spacing w:before="0" w:beforeAutospacing="0" w:after="150" w:afterAutospacing="0"/>
        <w:jc w:val="both"/>
        <w:rPr>
          <w:sz w:val="28"/>
          <w:szCs w:val="28"/>
        </w:rPr>
      </w:pPr>
      <w:r w:rsidRPr="00BB7314">
        <w:rPr>
          <w:sz w:val="28"/>
          <w:szCs w:val="28"/>
        </w:rPr>
        <w:t xml:space="preserve"> 2.14.10. Заявление подано в  орган местного самоуправления или организацию, в полномочия которых не входит предоставление услуги. </w:t>
      </w:r>
    </w:p>
    <w:p w:rsidR="00BB7314" w:rsidRDefault="00BB7314" w:rsidP="00BB7314">
      <w:pPr>
        <w:pStyle w:val="af6"/>
        <w:spacing w:before="0" w:beforeAutospacing="0" w:after="150" w:afterAutospacing="0"/>
        <w:jc w:val="center"/>
        <w:rPr>
          <w:sz w:val="28"/>
          <w:szCs w:val="28"/>
        </w:rPr>
      </w:pPr>
      <w:r w:rsidRPr="00BB7314">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BB7314">
        <w:rPr>
          <w:b/>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7314" w:rsidRDefault="00BB7314" w:rsidP="00BB7314">
      <w:pPr>
        <w:pStyle w:val="af6"/>
        <w:spacing w:before="0" w:beforeAutospacing="0" w:after="150" w:afterAutospacing="0"/>
        <w:jc w:val="both"/>
        <w:rPr>
          <w:sz w:val="28"/>
          <w:szCs w:val="28"/>
        </w:rPr>
      </w:pPr>
      <w:r w:rsidRPr="00BB7314">
        <w:rPr>
          <w:sz w:val="28"/>
          <w:szCs w:val="28"/>
        </w:rPr>
        <w:t>2.15. Услуги, необходимые и обязательные для предоставления муниципальной услуги, отсутствуют.</w:t>
      </w:r>
    </w:p>
    <w:p w:rsidR="00BB7314" w:rsidRDefault="00BB7314" w:rsidP="00BB7314">
      <w:pPr>
        <w:pStyle w:val="af6"/>
        <w:spacing w:before="0" w:beforeAutospacing="0" w:after="150" w:afterAutospacing="0"/>
        <w:jc w:val="center"/>
        <w:rPr>
          <w:b/>
          <w:sz w:val="28"/>
          <w:szCs w:val="28"/>
        </w:rPr>
      </w:pPr>
      <w:r w:rsidRPr="00BB7314">
        <w:rPr>
          <w:b/>
          <w:sz w:val="28"/>
          <w:szCs w:val="2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E249B7" w:rsidRDefault="00BB7314" w:rsidP="00E249B7">
      <w:pPr>
        <w:pStyle w:val="af6"/>
        <w:spacing w:before="0" w:beforeAutospacing="0" w:after="150" w:afterAutospacing="0"/>
        <w:jc w:val="both"/>
        <w:rPr>
          <w:sz w:val="28"/>
          <w:szCs w:val="28"/>
        </w:rPr>
      </w:pPr>
      <w:r w:rsidRPr="00BB7314">
        <w:rPr>
          <w:sz w:val="28"/>
          <w:szCs w:val="28"/>
        </w:rPr>
        <w:t>2.16. Предоставление муниципальной услуги осуществляется бесплатно.</w:t>
      </w:r>
    </w:p>
    <w:p w:rsidR="00635B88" w:rsidRDefault="00BB7314" w:rsidP="00E249B7">
      <w:pPr>
        <w:pStyle w:val="af6"/>
        <w:spacing w:before="0" w:beforeAutospacing="0" w:after="150" w:afterAutospacing="0"/>
        <w:jc w:val="center"/>
        <w:rPr>
          <w:b/>
          <w:sz w:val="28"/>
          <w:szCs w:val="28"/>
        </w:rPr>
      </w:pPr>
      <w:r w:rsidRPr="00E249B7">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9B7">
        <w:rPr>
          <w:b/>
          <w:sz w:val="28"/>
          <w:szCs w:val="28"/>
        </w:rPr>
        <w:t>муниципальной</w:t>
      </w:r>
      <w:r w:rsidRPr="00E249B7">
        <w:rPr>
          <w:b/>
          <w:sz w:val="28"/>
          <w:szCs w:val="28"/>
        </w:rPr>
        <w:t xml:space="preserve"> услуги, включая информацию о методике расчета размера такой платы</w:t>
      </w:r>
    </w:p>
    <w:p w:rsidR="00E249B7" w:rsidRDefault="00E249B7" w:rsidP="00E249B7">
      <w:pPr>
        <w:pStyle w:val="af6"/>
        <w:spacing w:before="0" w:beforeAutospacing="0" w:after="150" w:afterAutospacing="0"/>
        <w:jc w:val="both"/>
        <w:rPr>
          <w:sz w:val="28"/>
          <w:szCs w:val="28"/>
        </w:rPr>
      </w:pPr>
      <w:r w:rsidRPr="00E249B7">
        <w:rPr>
          <w:sz w:val="28"/>
          <w:szCs w:val="28"/>
        </w:rPr>
        <w:t xml:space="preserve">2.17. Услуги, необходимые и обязательные для предоставления </w:t>
      </w:r>
      <w:r>
        <w:rPr>
          <w:sz w:val="28"/>
          <w:szCs w:val="28"/>
        </w:rPr>
        <w:t>муниципальной</w:t>
      </w:r>
      <w:r w:rsidRPr="00E249B7">
        <w:rPr>
          <w:sz w:val="28"/>
          <w:szCs w:val="28"/>
        </w:rPr>
        <w:t xml:space="preserve"> услуги, отсутствуют. </w:t>
      </w:r>
    </w:p>
    <w:p w:rsidR="00E249B7" w:rsidRDefault="00E249B7" w:rsidP="00E249B7">
      <w:pPr>
        <w:pStyle w:val="af6"/>
        <w:spacing w:before="0" w:beforeAutospacing="0" w:after="150" w:afterAutospacing="0"/>
        <w:jc w:val="center"/>
        <w:rPr>
          <w:sz w:val="28"/>
          <w:szCs w:val="28"/>
        </w:rPr>
      </w:pPr>
      <w:r w:rsidRPr="00E249B7">
        <w:rPr>
          <w:b/>
          <w:sz w:val="28"/>
          <w:szCs w:val="28"/>
        </w:rPr>
        <w:t xml:space="preserve">Максимальный срок ожидания в очереди при подаче запроса о предоставлении </w:t>
      </w:r>
      <w:r>
        <w:rPr>
          <w:b/>
          <w:sz w:val="28"/>
          <w:szCs w:val="28"/>
        </w:rPr>
        <w:t>муниципальной</w:t>
      </w:r>
      <w:r w:rsidRPr="00E249B7">
        <w:rPr>
          <w:b/>
          <w:sz w:val="28"/>
          <w:szCs w:val="28"/>
        </w:rPr>
        <w:t xml:space="preserve"> услуги и при получении результата предоставления муниципальной услуги</w:t>
      </w:r>
      <w:r w:rsidRPr="00E249B7">
        <w:rPr>
          <w:sz w:val="28"/>
          <w:szCs w:val="28"/>
        </w:rPr>
        <w:t xml:space="preserve"> </w:t>
      </w:r>
    </w:p>
    <w:p w:rsidR="00E249B7" w:rsidRDefault="00E249B7" w:rsidP="00E249B7">
      <w:pPr>
        <w:pStyle w:val="af6"/>
        <w:spacing w:before="0" w:beforeAutospacing="0" w:after="150" w:afterAutospacing="0"/>
        <w:jc w:val="both"/>
        <w:rPr>
          <w:sz w:val="28"/>
          <w:szCs w:val="28"/>
        </w:rPr>
      </w:pPr>
      <w:r w:rsidRPr="00E249B7">
        <w:rPr>
          <w:sz w:val="28"/>
          <w:szCs w:val="28"/>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E249B7" w:rsidRDefault="00E249B7" w:rsidP="00E249B7">
      <w:pPr>
        <w:pStyle w:val="af6"/>
        <w:spacing w:before="0" w:beforeAutospacing="0" w:after="150" w:afterAutospacing="0"/>
        <w:jc w:val="both"/>
        <w:rPr>
          <w:sz w:val="28"/>
          <w:szCs w:val="28"/>
        </w:rPr>
      </w:pPr>
      <w:r w:rsidRPr="00E249B7">
        <w:rPr>
          <w:b/>
          <w:sz w:val="28"/>
          <w:szCs w:val="28"/>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r w:rsidRPr="00E249B7">
        <w:rPr>
          <w:sz w:val="28"/>
          <w:szCs w:val="28"/>
        </w:rPr>
        <w:t xml:space="preserve"> </w:t>
      </w:r>
    </w:p>
    <w:p w:rsidR="00E249B7" w:rsidRDefault="00E249B7" w:rsidP="00E249B7">
      <w:pPr>
        <w:pStyle w:val="af6"/>
        <w:spacing w:before="0" w:beforeAutospacing="0" w:after="150" w:afterAutospacing="0"/>
        <w:jc w:val="both"/>
        <w:rPr>
          <w:sz w:val="28"/>
          <w:szCs w:val="28"/>
        </w:rPr>
      </w:pPr>
      <w:r w:rsidRPr="00E249B7">
        <w:rPr>
          <w:sz w:val="28"/>
          <w:szCs w:val="28"/>
        </w:rPr>
        <w:t>2.19. Срок регистрации заявления о предоставлении</w:t>
      </w:r>
      <w:r>
        <w:rPr>
          <w:sz w:val="28"/>
          <w:szCs w:val="28"/>
        </w:rPr>
        <w:t xml:space="preserve"> </w:t>
      </w:r>
      <w:r w:rsidRPr="00E249B7">
        <w:rPr>
          <w:sz w:val="28"/>
          <w:szCs w:val="28"/>
        </w:rPr>
        <w:t>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249B7" w:rsidRDefault="00E249B7" w:rsidP="00E249B7">
      <w:pPr>
        <w:pStyle w:val="af6"/>
        <w:spacing w:before="0" w:beforeAutospacing="0" w:after="150" w:afterAutospacing="0"/>
        <w:ind w:firstLine="708"/>
        <w:jc w:val="both"/>
        <w:rPr>
          <w:sz w:val="28"/>
          <w:szCs w:val="28"/>
        </w:rPr>
      </w:pPr>
      <w:r w:rsidRPr="00E249B7">
        <w:rPr>
          <w:sz w:val="28"/>
          <w:szCs w:val="28"/>
        </w:rPr>
        <w:t xml:space="preserve"> В случае наличия оснований для отказа в приеме документов, необходимых для предоставления </w:t>
      </w:r>
      <w:r>
        <w:rPr>
          <w:sz w:val="28"/>
          <w:szCs w:val="28"/>
        </w:rPr>
        <w:t xml:space="preserve"> муниципальной </w:t>
      </w:r>
      <w:r w:rsidRPr="00E249B7">
        <w:rPr>
          <w:sz w:val="28"/>
          <w:szCs w:val="28"/>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 </w:t>
      </w:r>
    </w:p>
    <w:p w:rsidR="00E249B7" w:rsidRDefault="00E249B7" w:rsidP="00E249B7">
      <w:pPr>
        <w:pStyle w:val="af6"/>
        <w:spacing w:before="0" w:beforeAutospacing="0" w:after="150" w:afterAutospacing="0"/>
        <w:ind w:firstLine="708"/>
        <w:jc w:val="center"/>
        <w:rPr>
          <w:sz w:val="28"/>
          <w:szCs w:val="28"/>
        </w:rPr>
      </w:pPr>
      <w:r w:rsidRPr="00E249B7">
        <w:rPr>
          <w:b/>
          <w:sz w:val="28"/>
          <w:szCs w:val="28"/>
        </w:rPr>
        <w:t>Требования к помещениям, в которых предоставляется</w:t>
      </w:r>
      <w:r>
        <w:rPr>
          <w:b/>
          <w:sz w:val="28"/>
          <w:szCs w:val="28"/>
        </w:rPr>
        <w:t xml:space="preserve"> </w:t>
      </w:r>
      <w:r w:rsidRPr="00E249B7">
        <w:rPr>
          <w:b/>
          <w:sz w:val="28"/>
          <w:szCs w:val="28"/>
        </w:rPr>
        <w:t>муниципальная услуга</w:t>
      </w:r>
      <w:r w:rsidRPr="00E249B7">
        <w:rPr>
          <w:sz w:val="28"/>
          <w:szCs w:val="28"/>
        </w:rPr>
        <w:t xml:space="preserve"> </w:t>
      </w:r>
    </w:p>
    <w:p w:rsidR="00E249B7" w:rsidRDefault="00E249B7" w:rsidP="00E249B7">
      <w:pPr>
        <w:pStyle w:val="af6"/>
        <w:spacing w:before="0" w:beforeAutospacing="0" w:after="150" w:afterAutospacing="0"/>
        <w:ind w:firstLine="708"/>
        <w:jc w:val="both"/>
        <w:rPr>
          <w:sz w:val="28"/>
          <w:szCs w:val="28"/>
        </w:rPr>
      </w:pPr>
      <w:r w:rsidRPr="00E249B7">
        <w:rPr>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 xml:space="preserve"> </w:t>
      </w:r>
      <w:r w:rsidRPr="00E249B7">
        <w:rPr>
          <w:sz w:val="28"/>
          <w:szCs w:val="28"/>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Pr>
          <w:sz w:val="28"/>
          <w:szCs w:val="28"/>
        </w:rPr>
        <w:t xml:space="preserve">. </w:t>
      </w:r>
    </w:p>
    <w:p w:rsidR="00E249B7" w:rsidRDefault="00E249B7" w:rsidP="00E249B7">
      <w:pPr>
        <w:pStyle w:val="af6"/>
        <w:spacing w:before="0" w:beforeAutospacing="0" w:after="150" w:afterAutospacing="0"/>
        <w:ind w:firstLine="708"/>
        <w:jc w:val="both"/>
        <w:rPr>
          <w:sz w:val="28"/>
          <w:szCs w:val="28"/>
        </w:rPr>
      </w:pPr>
      <w:r w:rsidRPr="00E249B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E249B7">
        <w:t xml:space="preserve"> </w:t>
      </w:r>
      <w:r w:rsidRPr="00E249B7">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Pr>
          <w:sz w:val="28"/>
          <w:szCs w:val="28"/>
        </w:rPr>
        <w:t xml:space="preserve">- </w:t>
      </w:r>
      <w:r w:rsidRPr="00E249B7">
        <w:rPr>
          <w:sz w:val="28"/>
          <w:szCs w:val="28"/>
        </w:rPr>
        <w:t xml:space="preserve">инвалидов. </w:t>
      </w:r>
    </w:p>
    <w:p w:rsidR="00A9017E" w:rsidRDefault="00E249B7" w:rsidP="00E249B7">
      <w:pPr>
        <w:pStyle w:val="af6"/>
        <w:spacing w:before="0" w:beforeAutospacing="0" w:after="150" w:afterAutospacing="0"/>
        <w:ind w:firstLine="708"/>
        <w:jc w:val="both"/>
        <w:rPr>
          <w:sz w:val="28"/>
          <w:szCs w:val="28"/>
        </w:rPr>
      </w:pPr>
      <w:r w:rsidRPr="00E249B7">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w:t>
      </w:r>
    </w:p>
    <w:p w:rsidR="00A9017E" w:rsidRDefault="00E249B7" w:rsidP="00E249B7">
      <w:pPr>
        <w:pStyle w:val="af6"/>
        <w:spacing w:before="0" w:beforeAutospacing="0" w:after="150" w:afterAutospacing="0"/>
        <w:ind w:firstLine="708"/>
        <w:jc w:val="both"/>
        <w:rPr>
          <w:sz w:val="28"/>
          <w:szCs w:val="28"/>
        </w:rPr>
      </w:pPr>
      <w:r w:rsidRPr="00E249B7">
        <w:rPr>
          <w:sz w:val="28"/>
          <w:szCs w:val="28"/>
        </w:rPr>
        <w:t xml:space="preserve">наименование; </w:t>
      </w:r>
    </w:p>
    <w:p w:rsidR="00A9017E" w:rsidRDefault="00E249B7" w:rsidP="00E249B7">
      <w:pPr>
        <w:pStyle w:val="af6"/>
        <w:spacing w:before="0" w:beforeAutospacing="0" w:after="150" w:afterAutospacing="0"/>
        <w:ind w:firstLine="708"/>
        <w:jc w:val="both"/>
        <w:rPr>
          <w:sz w:val="28"/>
          <w:szCs w:val="28"/>
        </w:rPr>
      </w:pPr>
      <w:r w:rsidRPr="00E249B7">
        <w:rPr>
          <w:sz w:val="28"/>
          <w:szCs w:val="28"/>
        </w:rPr>
        <w:lastRenderedPageBreak/>
        <w:t>местонахождение и юридический адрес;</w:t>
      </w:r>
    </w:p>
    <w:p w:rsidR="00A9017E" w:rsidRDefault="00E249B7" w:rsidP="00E249B7">
      <w:pPr>
        <w:pStyle w:val="af6"/>
        <w:spacing w:before="0" w:beforeAutospacing="0" w:after="150" w:afterAutospacing="0"/>
        <w:ind w:firstLine="708"/>
        <w:jc w:val="both"/>
        <w:rPr>
          <w:sz w:val="28"/>
          <w:szCs w:val="28"/>
        </w:rPr>
      </w:pPr>
      <w:r w:rsidRPr="00E249B7">
        <w:rPr>
          <w:sz w:val="28"/>
          <w:szCs w:val="28"/>
        </w:rPr>
        <w:t xml:space="preserve"> режим работы; </w:t>
      </w:r>
    </w:p>
    <w:p w:rsidR="00A9017E" w:rsidRDefault="00E249B7" w:rsidP="00E249B7">
      <w:pPr>
        <w:pStyle w:val="af6"/>
        <w:spacing w:before="0" w:beforeAutospacing="0" w:after="150" w:afterAutospacing="0"/>
        <w:ind w:firstLine="708"/>
        <w:jc w:val="both"/>
        <w:rPr>
          <w:sz w:val="28"/>
          <w:szCs w:val="28"/>
        </w:rPr>
      </w:pPr>
      <w:r w:rsidRPr="00E249B7">
        <w:rPr>
          <w:sz w:val="28"/>
          <w:szCs w:val="28"/>
        </w:rPr>
        <w:t xml:space="preserve">график приема; </w:t>
      </w:r>
    </w:p>
    <w:p w:rsidR="00A9017E" w:rsidRDefault="00E249B7" w:rsidP="00E249B7">
      <w:pPr>
        <w:pStyle w:val="af6"/>
        <w:spacing w:before="0" w:beforeAutospacing="0" w:after="150" w:afterAutospacing="0"/>
        <w:ind w:firstLine="708"/>
        <w:jc w:val="both"/>
        <w:rPr>
          <w:sz w:val="28"/>
          <w:szCs w:val="28"/>
        </w:rPr>
      </w:pPr>
      <w:r w:rsidRPr="00E249B7">
        <w:rPr>
          <w:sz w:val="28"/>
          <w:szCs w:val="28"/>
        </w:rPr>
        <w:t>номера телефонов для справок.</w:t>
      </w:r>
    </w:p>
    <w:p w:rsidR="00A9017E" w:rsidRDefault="00E249B7" w:rsidP="00E249B7">
      <w:pPr>
        <w:pStyle w:val="af6"/>
        <w:spacing w:before="0" w:beforeAutospacing="0" w:after="150" w:afterAutospacing="0"/>
        <w:ind w:firstLine="708"/>
        <w:jc w:val="both"/>
        <w:rPr>
          <w:sz w:val="28"/>
          <w:szCs w:val="28"/>
        </w:rPr>
      </w:pPr>
      <w:r w:rsidRPr="00E249B7">
        <w:rPr>
          <w:sz w:val="28"/>
          <w:szCs w:val="28"/>
        </w:rPr>
        <w:t xml:space="preserve"> </w:t>
      </w:r>
      <w:r w:rsidRPr="00A9017E">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r w:rsidR="00A9017E">
        <w:rPr>
          <w:sz w:val="28"/>
          <w:szCs w:val="28"/>
        </w:rPr>
        <w:t xml:space="preserve">  </w:t>
      </w:r>
      <w:r w:rsidRPr="00A9017E">
        <w:rPr>
          <w:sz w:val="28"/>
          <w:szCs w:val="28"/>
        </w:rPr>
        <w:t xml:space="preserve">Помещения, в которых предоставляется муниципальная)услуга, оснащаются: </w:t>
      </w:r>
    </w:p>
    <w:p w:rsidR="00A9017E" w:rsidRDefault="00A9017E" w:rsidP="00E249B7">
      <w:pPr>
        <w:pStyle w:val="af6"/>
        <w:spacing w:before="0" w:beforeAutospacing="0" w:after="150" w:afterAutospacing="0"/>
        <w:ind w:firstLine="708"/>
        <w:jc w:val="both"/>
        <w:rPr>
          <w:sz w:val="28"/>
          <w:szCs w:val="28"/>
        </w:rPr>
      </w:pPr>
      <w:r>
        <w:rPr>
          <w:sz w:val="28"/>
          <w:szCs w:val="28"/>
        </w:rPr>
        <w:t xml:space="preserve">-   </w:t>
      </w:r>
      <w:r w:rsidR="00E249B7" w:rsidRPr="00A9017E">
        <w:rPr>
          <w:sz w:val="28"/>
          <w:szCs w:val="28"/>
        </w:rPr>
        <w:t xml:space="preserve">противопожарной системой и средствами пожаротушения; </w:t>
      </w:r>
    </w:p>
    <w:p w:rsidR="00A9017E" w:rsidRDefault="00A9017E" w:rsidP="00E249B7">
      <w:pPr>
        <w:pStyle w:val="af6"/>
        <w:spacing w:before="0" w:beforeAutospacing="0" w:after="150" w:afterAutospacing="0"/>
        <w:ind w:firstLine="708"/>
        <w:jc w:val="both"/>
        <w:rPr>
          <w:sz w:val="28"/>
          <w:szCs w:val="28"/>
        </w:rPr>
      </w:pPr>
      <w:r>
        <w:rPr>
          <w:sz w:val="28"/>
          <w:szCs w:val="28"/>
        </w:rPr>
        <w:t xml:space="preserve">- </w:t>
      </w:r>
      <w:r w:rsidR="00E249B7" w:rsidRPr="00A9017E">
        <w:rPr>
          <w:sz w:val="28"/>
          <w:szCs w:val="28"/>
        </w:rPr>
        <w:t xml:space="preserve">системой оповещения о возникновении чрезвычайной ситуации; </w:t>
      </w:r>
    </w:p>
    <w:p w:rsidR="00A9017E" w:rsidRDefault="00A9017E" w:rsidP="00E249B7">
      <w:pPr>
        <w:pStyle w:val="af6"/>
        <w:spacing w:before="0" w:beforeAutospacing="0" w:after="150" w:afterAutospacing="0"/>
        <w:ind w:firstLine="708"/>
        <w:jc w:val="both"/>
        <w:rPr>
          <w:sz w:val="28"/>
          <w:szCs w:val="28"/>
        </w:rPr>
      </w:pPr>
      <w:r>
        <w:rPr>
          <w:sz w:val="28"/>
          <w:szCs w:val="28"/>
        </w:rPr>
        <w:t xml:space="preserve">- </w:t>
      </w:r>
      <w:r w:rsidR="00E249B7" w:rsidRPr="00A9017E">
        <w:rPr>
          <w:sz w:val="28"/>
          <w:szCs w:val="28"/>
        </w:rPr>
        <w:t xml:space="preserve">средствами оказания первой медицинской помощи; </w:t>
      </w:r>
    </w:p>
    <w:p w:rsidR="00A9017E" w:rsidRDefault="00A9017E" w:rsidP="00E249B7">
      <w:pPr>
        <w:pStyle w:val="af6"/>
        <w:spacing w:before="0" w:beforeAutospacing="0" w:after="150" w:afterAutospacing="0"/>
        <w:ind w:firstLine="708"/>
        <w:jc w:val="both"/>
        <w:rPr>
          <w:sz w:val="28"/>
          <w:szCs w:val="28"/>
        </w:rPr>
      </w:pPr>
      <w:r>
        <w:rPr>
          <w:sz w:val="28"/>
          <w:szCs w:val="28"/>
        </w:rPr>
        <w:t xml:space="preserve">- </w:t>
      </w:r>
      <w:r w:rsidR="00E249B7" w:rsidRPr="00A9017E">
        <w:rPr>
          <w:sz w:val="28"/>
          <w:szCs w:val="28"/>
        </w:rPr>
        <w:t xml:space="preserve">туалетными комнатами для посетителей. </w:t>
      </w:r>
    </w:p>
    <w:p w:rsidR="00A9017E" w:rsidRDefault="00E249B7" w:rsidP="00E249B7">
      <w:pPr>
        <w:pStyle w:val="af6"/>
        <w:spacing w:before="0" w:beforeAutospacing="0" w:after="150" w:afterAutospacing="0"/>
        <w:ind w:firstLine="708"/>
        <w:jc w:val="both"/>
        <w:rPr>
          <w:sz w:val="28"/>
          <w:szCs w:val="28"/>
        </w:rPr>
      </w:pPr>
      <w:r w:rsidRPr="00A9017E">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9017E" w:rsidRDefault="00E249B7" w:rsidP="00E249B7">
      <w:pPr>
        <w:pStyle w:val="af6"/>
        <w:spacing w:before="0" w:beforeAutospacing="0" w:after="150" w:afterAutospacing="0"/>
        <w:ind w:firstLine="708"/>
        <w:jc w:val="both"/>
        <w:rPr>
          <w:sz w:val="28"/>
          <w:szCs w:val="28"/>
        </w:rPr>
      </w:pPr>
      <w:r w:rsidRPr="00A9017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017E" w:rsidRDefault="00E249B7" w:rsidP="00E249B7">
      <w:pPr>
        <w:pStyle w:val="af6"/>
        <w:spacing w:before="0" w:beforeAutospacing="0" w:after="150" w:afterAutospacing="0"/>
        <w:ind w:firstLine="708"/>
        <w:jc w:val="both"/>
        <w:rPr>
          <w:sz w:val="28"/>
          <w:szCs w:val="28"/>
        </w:rPr>
      </w:pPr>
      <w:r w:rsidRPr="00A9017E">
        <w:rPr>
          <w:sz w:val="28"/>
          <w:szCs w:val="28"/>
        </w:rPr>
        <w:t xml:space="preserve"> Места для заполнения заявлений оборудуются стульями, столами , бланками заявлений, письменными принадлежностями.</w:t>
      </w:r>
    </w:p>
    <w:p w:rsidR="00A9017E" w:rsidRDefault="00E249B7" w:rsidP="00E249B7">
      <w:pPr>
        <w:pStyle w:val="af6"/>
        <w:spacing w:before="0" w:beforeAutospacing="0" w:after="150" w:afterAutospacing="0"/>
        <w:ind w:firstLine="708"/>
        <w:jc w:val="both"/>
        <w:rPr>
          <w:sz w:val="28"/>
          <w:szCs w:val="28"/>
        </w:rPr>
      </w:pPr>
      <w:r w:rsidRPr="00A9017E">
        <w:rPr>
          <w:sz w:val="28"/>
          <w:szCs w:val="28"/>
        </w:rPr>
        <w:t xml:space="preserve"> Места приема Заявителей оборудуются информационными табличками (вывесками) с указанием: </w:t>
      </w:r>
    </w:p>
    <w:p w:rsidR="00A9017E" w:rsidRDefault="00A9017E" w:rsidP="00E249B7">
      <w:pPr>
        <w:pStyle w:val="af6"/>
        <w:spacing w:before="0" w:beforeAutospacing="0" w:after="150" w:afterAutospacing="0"/>
        <w:ind w:firstLine="708"/>
        <w:jc w:val="both"/>
        <w:rPr>
          <w:sz w:val="28"/>
          <w:szCs w:val="28"/>
        </w:rPr>
      </w:pPr>
      <w:r>
        <w:rPr>
          <w:sz w:val="28"/>
          <w:szCs w:val="28"/>
        </w:rPr>
        <w:t>-номера кабинета,</w:t>
      </w:r>
      <w:r w:rsidR="00E249B7" w:rsidRPr="00A9017E">
        <w:rPr>
          <w:sz w:val="28"/>
          <w:szCs w:val="28"/>
        </w:rPr>
        <w:t xml:space="preserve"> должности ответственного лица за прием документов; графика приема Заявителей. </w:t>
      </w:r>
    </w:p>
    <w:p w:rsidR="00E249B7" w:rsidRPr="00A9017E" w:rsidRDefault="00E249B7" w:rsidP="00E249B7">
      <w:pPr>
        <w:pStyle w:val="af6"/>
        <w:spacing w:before="0" w:beforeAutospacing="0" w:after="150" w:afterAutospacing="0"/>
        <w:ind w:firstLine="708"/>
        <w:jc w:val="both"/>
        <w:rPr>
          <w:b/>
          <w:color w:val="000000" w:themeColor="text1"/>
          <w:sz w:val="28"/>
          <w:szCs w:val="28"/>
        </w:rPr>
      </w:pPr>
      <w:r w:rsidRPr="00A9017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017E" w:rsidRDefault="00A9017E" w:rsidP="00A9017E">
      <w:pPr>
        <w:pStyle w:val="af6"/>
        <w:spacing w:before="0" w:beforeAutospacing="0" w:after="150" w:afterAutospacing="0"/>
        <w:ind w:firstLine="708"/>
        <w:jc w:val="both"/>
        <w:rPr>
          <w:sz w:val="28"/>
          <w:szCs w:val="28"/>
        </w:rPr>
      </w:pPr>
      <w:r w:rsidRPr="00A9017E">
        <w:rPr>
          <w:sz w:val="28"/>
          <w:szCs w:val="28"/>
        </w:rPr>
        <w:t>При предоставлении муниципальной услуги инвалидам обеспечиваются:</w:t>
      </w:r>
    </w:p>
    <w:p w:rsidR="00A9017E" w:rsidRDefault="00A9017E" w:rsidP="00A9017E">
      <w:pPr>
        <w:pStyle w:val="af6"/>
        <w:spacing w:before="0" w:beforeAutospacing="0" w:after="150" w:afterAutospacing="0"/>
        <w:ind w:firstLine="708"/>
        <w:jc w:val="both"/>
        <w:rPr>
          <w:sz w:val="28"/>
          <w:szCs w:val="28"/>
        </w:rPr>
      </w:pPr>
      <w:r w:rsidRPr="00A9017E">
        <w:rPr>
          <w:sz w:val="28"/>
          <w:szCs w:val="28"/>
        </w:rPr>
        <w:t xml:space="preserve"> </w:t>
      </w:r>
      <w:r>
        <w:rPr>
          <w:sz w:val="28"/>
          <w:szCs w:val="28"/>
        </w:rPr>
        <w:t>-</w:t>
      </w:r>
      <w:r w:rsidRPr="00A9017E">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A9017E" w:rsidRDefault="00A9017E" w:rsidP="00A9017E">
      <w:pPr>
        <w:pStyle w:val="af6"/>
        <w:spacing w:before="0" w:beforeAutospacing="0" w:after="150" w:afterAutospacing="0"/>
        <w:ind w:firstLine="708"/>
        <w:jc w:val="both"/>
        <w:rPr>
          <w:sz w:val="28"/>
          <w:szCs w:val="28"/>
        </w:rPr>
      </w:pPr>
      <w:r>
        <w:rPr>
          <w:sz w:val="28"/>
          <w:szCs w:val="28"/>
        </w:rPr>
        <w:t>-</w:t>
      </w:r>
      <w:r w:rsidRPr="00A9017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сопровождение инвалидов, имеющих стойкие расстройства функции зрения и самостоятельного передвижения;</w:t>
      </w:r>
    </w:p>
    <w:p w:rsidR="00A9017E" w:rsidRDefault="00A9017E" w:rsidP="00A9017E">
      <w:pPr>
        <w:pStyle w:val="af6"/>
        <w:spacing w:before="0" w:beforeAutospacing="0" w:after="150" w:afterAutospacing="0"/>
        <w:ind w:firstLine="708"/>
        <w:jc w:val="both"/>
        <w:rPr>
          <w:sz w:val="28"/>
          <w:szCs w:val="28"/>
        </w:rPr>
      </w:pPr>
      <w:r>
        <w:rPr>
          <w:sz w:val="28"/>
          <w:szCs w:val="28"/>
        </w:rPr>
        <w:lastRenderedPageBreak/>
        <w:t>-</w:t>
      </w:r>
      <w:r w:rsidRPr="00A9017E">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w:t>
      </w:r>
      <w:r>
        <w:rPr>
          <w:sz w:val="28"/>
          <w:szCs w:val="28"/>
        </w:rPr>
        <w:t>;</w:t>
      </w:r>
    </w:p>
    <w:p w:rsidR="00A9017E" w:rsidRDefault="00A9017E" w:rsidP="00A9017E">
      <w:pPr>
        <w:pStyle w:val="af6"/>
        <w:spacing w:before="0" w:beforeAutospacing="0" w:after="150" w:afterAutospacing="0"/>
        <w:ind w:firstLine="708"/>
        <w:jc w:val="both"/>
        <w:rPr>
          <w:sz w:val="28"/>
          <w:szCs w:val="28"/>
        </w:rPr>
      </w:pPr>
      <w:r w:rsidRPr="00A9017E">
        <w:rPr>
          <w:sz w:val="28"/>
          <w:szCs w:val="28"/>
        </w:rPr>
        <w:t xml:space="preserve"> допуск сурдопереводчика и </w:t>
      </w:r>
      <w:proofErr w:type="spellStart"/>
      <w:r w:rsidRPr="00A9017E">
        <w:rPr>
          <w:sz w:val="28"/>
          <w:szCs w:val="28"/>
        </w:rPr>
        <w:t>тифлосурдопереводчика</w:t>
      </w:r>
      <w:proofErr w:type="spellEnd"/>
      <w:r w:rsidRPr="00A9017E">
        <w:rPr>
          <w:sz w:val="28"/>
          <w:szCs w:val="28"/>
        </w:rPr>
        <w:t>;</w:t>
      </w:r>
    </w:p>
    <w:p w:rsidR="00A9017E" w:rsidRDefault="00A9017E" w:rsidP="00A9017E">
      <w:pPr>
        <w:pStyle w:val="af6"/>
        <w:spacing w:before="0" w:beforeAutospacing="0" w:after="150" w:afterAutospacing="0"/>
        <w:ind w:firstLine="708"/>
        <w:jc w:val="both"/>
        <w:rPr>
          <w:sz w:val="28"/>
          <w:szCs w:val="28"/>
        </w:rPr>
      </w:pPr>
      <w:r w:rsidRPr="00A9017E">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w:t>
      </w:r>
      <w:r>
        <w:rPr>
          <w:sz w:val="28"/>
          <w:szCs w:val="28"/>
        </w:rPr>
        <w:t>ется</w:t>
      </w:r>
      <w:r w:rsidRPr="00A9017E">
        <w:rPr>
          <w:sz w:val="28"/>
          <w:szCs w:val="28"/>
        </w:rPr>
        <w:t xml:space="preserve"> </w:t>
      </w:r>
      <w:r>
        <w:rPr>
          <w:sz w:val="28"/>
          <w:szCs w:val="28"/>
        </w:rPr>
        <w:t>муниципальная услуга</w:t>
      </w:r>
      <w:r w:rsidRPr="00A9017E">
        <w:rPr>
          <w:sz w:val="28"/>
          <w:szCs w:val="28"/>
        </w:rPr>
        <w:t xml:space="preserve">; </w:t>
      </w:r>
    </w:p>
    <w:p w:rsidR="00A9017E" w:rsidRDefault="00A9017E" w:rsidP="00A9017E">
      <w:pPr>
        <w:pStyle w:val="af6"/>
        <w:spacing w:before="0" w:beforeAutospacing="0" w:after="150" w:afterAutospacing="0"/>
        <w:ind w:firstLine="708"/>
        <w:jc w:val="both"/>
        <w:rPr>
          <w:sz w:val="28"/>
          <w:szCs w:val="28"/>
        </w:rPr>
      </w:pPr>
      <w:r>
        <w:rPr>
          <w:sz w:val="28"/>
          <w:szCs w:val="28"/>
        </w:rPr>
        <w:t xml:space="preserve">- </w:t>
      </w:r>
      <w:r w:rsidRPr="00A9017E">
        <w:rPr>
          <w:sz w:val="28"/>
          <w:szCs w:val="28"/>
        </w:rPr>
        <w:t xml:space="preserve">оказание инвалидам помощи в преодолении барьеров, мешающих получению ими </w:t>
      </w:r>
      <w:r>
        <w:rPr>
          <w:sz w:val="28"/>
          <w:szCs w:val="28"/>
        </w:rPr>
        <w:t xml:space="preserve"> муниципальной услуги</w:t>
      </w:r>
      <w:r w:rsidRPr="00A9017E">
        <w:rPr>
          <w:sz w:val="28"/>
          <w:szCs w:val="28"/>
        </w:rPr>
        <w:t xml:space="preserve"> наравне с другими лицами. </w:t>
      </w:r>
    </w:p>
    <w:p w:rsidR="00A9017E" w:rsidRDefault="00A9017E" w:rsidP="00A9017E">
      <w:pPr>
        <w:pStyle w:val="af6"/>
        <w:spacing w:before="0" w:beforeAutospacing="0" w:after="150" w:afterAutospacing="0"/>
        <w:ind w:firstLine="708"/>
        <w:jc w:val="center"/>
        <w:rPr>
          <w:sz w:val="28"/>
          <w:szCs w:val="28"/>
        </w:rPr>
      </w:pPr>
      <w:r w:rsidRPr="00A9017E">
        <w:rPr>
          <w:b/>
          <w:sz w:val="28"/>
          <w:szCs w:val="28"/>
        </w:rPr>
        <w:t>Показатели доступности и качества муниципальной услуги</w:t>
      </w:r>
      <w:r w:rsidRPr="00A9017E">
        <w:rPr>
          <w:sz w:val="28"/>
          <w:szCs w:val="28"/>
        </w:rPr>
        <w:t xml:space="preserve"> </w:t>
      </w:r>
    </w:p>
    <w:p w:rsidR="00A9017E" w:rsidRDefault="00A9017E" w:rsidP="00A9017E">
      <w:pPr>
        <w:pStyle w:val="af6"/>
        <w:spacing w:before="0" w:beforeAutospacing="0" w:after="150" w:afterAutospacing="0"/>
        <w:jc w:val="both"/>
        <w:rPr>
          <w:sz w:val="28"/>
          <w:szCs w:val="28"/>
        </w:rPr>
      </w:pPr>
      <w:r w:rsidRPr="00A9017E">
        <w:rPr>
          <w:sz w:val="28"/>
          <w:szCs w:val="28"/>
        </w:rPr>
        <w:t xml:space="preserve">2.21. Основными показателями доступности предоставления муниципальной услуги являются: </w:t>
      </w:r>
    </w:p>
    <w:p w:rsidR="00A9017E" w:rsidRDefault="00A9017E" w:rsidP="00A9017E">
      <w:pPr>
        <w:pStyle w:val="af6"/>
        <w:spacing w:before="0" w:beforeAutospacing="0" w:after="150" w:afterAutospacing="0"/>
        <w:ind w:firstLine="708"/>
        <w:jc w:val="both"/>
        <w:rPr>
          <w:sz w:val="28"/>
          <w:szCs w:val="28"/>
        </w:rPr>
      </w:pPr>
      <w:r w:rsidRPr="00A9017E">
        <w:rPr>
          <w:sz w:val="28"/>
          <w:szCs w:val="28"/>
        </w:rPr>
        <w:t>2.21.1. Наличие полной и понятной информации о порядке, сроках и ходе предоставления муниципальной услуги в информационно</w:t>
      </w:r>
      <w:r>
        <w:rPr>
          <w:sz w:val="28"/>
          <w:szCs w:val="28"/>
        </w:rPr>
        <w:t xml:space="preserve"> - </w:t>
      </w:r>
      <w:r w:rsidRPr="00A9017E">
        <w:rPr>
          <w:sz w:val="28"/>
          <w:szCs w:val="28"/>
        </w:rPr>
        <w:t>телекоммуникационных сетях общего пользования (в том числе в сети «Интернет»), средствах массовой информации</w:t>
      </w:r>
      <w:r>
        <w:rPr>
          <w:sz w:val="28"/>
          <w:szCs w:val="28"/>
        </w:rPr>
        <w:t>;</w:t>
      </w:r>
    </w:p>
    <w:p w:rsidR="00A9017E" w:rsidRDefault="00A9017E" w:rsidP="00A9017E">
      <w:pPr>
        <w:pStyle w:val="af6"/>
        <w:spacing w:before="0" w:beforeAutospacing="0" w:after="150" w:afterAutospacing="0"/>
        <w:ind w:firstLine="708"/>
        <w:jc w:val="both"/>
        <w:rPr>
          <w:sz w:val="28"/>
          <w:szCs w:val="28"/>
        </w:rPr>
      </w:pPr>
      <w:r w:rsidRPr="00A9017E">
        <w:rPr>
          <w:sz w:val="28"/>
          <w:szCs w:val="28"/>
        </w:rPr>
        <w:t xml:space="preserve"> 2.21.2. Возможность получения заявителем уведомлений о предоставлении муниципальной</w:t>
      </w:r>
      <w:r>
        <w:rPr>
          <w:sz w:val="28"/>
          <w:szCs w:val="28"/>
        </w:rPr>
        <w:t xml:space="preserve"> </w:t>
      </w:r>
      <w:r w:rsidRPr="00A9017E">
        <w:rPr>
          <w:sz w:val="28"/>
          <w:szCs w:val="28"/>
        </w:rPr>
        <w:t xml:space="preserve"> услуги с помощью ЕПГУ; </w:t>
      </w:r>
    </w:p>
    <w:p w:rsidR="00A9017E" w:rsidRDefault="00A9017E" w:rsidP="00A9017E">
      <w:pPr>
        <w:pStyle w:val="af6"/>
        <w:spacing w:before="0" w:beforeAutospacing="0" w:after="150" w:afterAutospacing="0"/>
        <w:ind w:firstLine="708"/>
        <w:jc w:val="both"/>
        <w:rPr>
          <w:sz w:val="28"/>
          <w:szCs w:val="28"/>
        </w:rPr>
      </w:pPr>
      <w:r w:rsidRPr="00A9017E">
        <w:rPr>
          <w:sz w:val="28"/>
          <w:szCs w:val="28"/>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017E" w:rsidRDefault="00A9017E" w:rsidP="00A9017E">
      <w:pPr>
        <w:pStyle w:val="af6"/>
        <w:spacing w:before="0" w:beforeAutospacing="0" w:after="150" w:afterAutospacing="0"/>
        <w:jc w:val="both"/>
        <w:rPr>
          <w:sz w:val="28"/>
          <w:szCs w:val="28"/>
        </w:rPr>
      </w:pPr>
      <w:r w:rsidRPr="00A9017E">
        <w:rPr>
          <w:sz w:val="28"/>
          <w:szCs w:val="28"/>
        </w:rPr>
        <w:t xml:space="preserve"> 2.22. Основными показателями качества предоставления </w:t>
      </w:r>
      <w:r>
        <w:rPr>
          <w:sz w:val="28"/>
          <w:szCs w:val="28"/>
        </w:rPr>
        <w:t>муниципальной</w:t>
      </w:r>
      <w:r w:rsidRPr="00A9017E">
        <w:rPr>
          <w:sz w:val="28"/>
          <w:szCs w:val="28"/>
        </w:rPr>
        <w:t xml:space="preserve"> услуги являются:</w:t>
      </w:r>
    </w:p>
    <w:p w:rsidR="007E5850" w:rsidRDefault="00A9017E" w:rsidP="00A9017E">
      <w:pPr>
        <w:pStyle w:val="af6"/>
        <w:spacing w:before="0" w:beforeAutospacing="0" w:after="150" w:afterAutospacing="0"/>
        <w:jc w:val="both"/>
        <w:rPr>
          <w:sz w:val="28"/>
          <w:szCs w:val="28"/>
        </w:rPr>
      </w:pPr>
      <w:r w:rsidRPr="00A9017E">
        <w:rPr>
          <w:sz w:val="28"/>
          <w:szCs w:val="28"/>
        </w:rPr>
        <w:t xml:space="preserve"> 2.22.1. Своевременность предоставления муниципальной услуги в соответствии со </w:t>
      </w:r>
      <w:r>
        <w:t xml:space="preserve"> </w:t>
      </w:r>
      <w:r w:rsidRPr="007E5850">
        <w:rPr>
          <w:sz w:val="28"/>
          <w:szCs w:val="28"/>
        </w:rPr>
        <w:t>стандартом ее предоставления, установленным настоящи</w:t>
      </w:r>
      <w:r w:rsidR="007E5850">
        <w:rPr>
          <w:sz w:val="28"/>
          <w:szCs w:val="28"/>
        </w:rPr>
        <w:t>м Административным регламентом;</w:t>
      </w:r>
    </w:p>
    <w:p w:rsidR="007E5850" w:rsidRDefault="00A9017E" w:rsidP="00A9017E">
      <w:pPr>
        <w:pStyle w:val="af6"/>
        <w:spacing w:before="0" w:beforeAutospacing="0" w:after="150" w:afterAutospacing="0"/>
        <w:jc w:val="both"/>
        <w:rPr>
          <w:sz w:val="28"/>
          <w:szCs w:val="28"/>
        </w:rPr>
      </w:pPr>
      <w:r w:rsidRPr="007E5850">
        <w:rPr>
          <w:sz w:val="28"/>
          <w:szCs w:val="28"/>
        </w:rPr>
        <w:t xml:space="preserve"> 2.22.2. Минимально возможное количество взаимодействий гражданина с должностными лицами, участвующими в предоставлении</w:t>
      </w:r>
      <w:r w:rsidR="007E5850">
        <w:rPr>
          <w:sz w:val="28"/>
          <w:szCs w:val="28"/>
        </w:rPr>
        <w:t xml:space="preserve"> </w:t>
      </w:r>
      <w:r w:rsidRPr="007E5850">
        <w:rPr>
          <w:sz w:val="28"/>
          <w:szCs w:val="28"/>
        </w:rPr>
        <w:t>муниципальной</w:t>
      </w:r>
      <w:r w:rsidR="007E5850">
        <w:rPr>
          <w:sz w:val="28"/>
          <w:szCs w:val="28"/>
        </w:rPr>
        <w:t xml:space="preserve">  услуги;</w:t>
      </w:r>
      <w:r w:rsidRPr="007E5850">
        <w:rPr>
          <w:sz w:val="28"/>
          <w:szCs w:val="28"/>
        </w:rPr>
        <w:t xml:space="preserve"> 2.22.3. Отсутствие обоснованных жалоб на действия (бездействие) сотрудников и их некорректное (невнима</w:t>
      </w:r>
      <w:r w:rsidR="007E5850">
        <w:rPr>
          <w:sz w:val="28"/>
          <w:szCs w:val="28"/>
        </w:rPr>
        <w:t>тельное) отношение к заявителям;</w:t>
      </w:r>
      <w:r w:rsidRPr="007E5850">
        <w:rPr>
          <w:sz w:val="28"/>
          <w:szCs w:val="28"/>
        </w:rPr>
        <w:t xml:space="preserve"> </w:t>
      </w:r>
    </w:p>
    <w:p w:rsidR="007E5850" w:rsidRDefault="00A9017E" w:rsidP="00A9017E">
      <w:pPr>
        <w:pStyle w:val="af6"/>
        <w:spacing w:before="0" w:beforeAutospacing="0" w:after="150" w:afterAutospacing="0"/>
        <w:jc w:val="both"/>
        <w:rPr>
          <w:sz w:val="28"/>
          <w:szCs w:val="28"/>
        </w:rPr>
      </w:pPr>
      <w:r w:rsidRPr="007E5850">
        <w:rPr>
          <w:sz w:val="28"/>
          <w:szCs w:val="28"/>
        </w:rPr>
        <w:t>2.22.4. Отсутствие нарушений установленных сроков в процессе предоставления муниципальной</w:t>
      </w:r>
      <w:r w:rsidR="007E5850">
        <w:rPr>
          <w:sz w:val="28"/>
          <w:szCs w:val="28"/>
        </w:rPr>
        <w:t xml:space="preserve"> услуги;</w:t>
      </w:r>
      <w:r w:rsidRPr="007E5850">
        <w:rPr>
          <w:sz w:val="28"/>
          <w:szCs w:val="28"/>
        </w:rPr>
        <w:t xml:space="preserve"> </w:t>
      </w:r>
    </w:p>
    <w:p w:rsidR="007E5850" w:rsidRDefault="00A9017E" w:rsidP="007E5850">
      <w:pPr>
        <w:pStyle w:val="af6"/>
        <w:spacing w:before="0" w:beforeAutospacing="0" w:after="150" w:afterAutospacing="0"/>
        <w:jc w:val="center"/>
        <w:rPr>
          <w:sz w:val="28"/>
          <w:szCs w:val="28"/>
        </w:rPr>
      </w:pPr>
      <w:r w:rsidRPr="007E5850">
        <w:rPr>
          <w:sz w:val="28"/>
          <w:szCs w:val="28"/>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7E5850">
        <w:rPr>
          <w:sz w:val="28"/>
          <w:szCs w:val="28"/>
        </w:rPr>
        <w:t xml:space="preserve"> </w:t>
      </w:r>
      <w:r w:rsidRPr="007E5850">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7E5850" w:rsidRDefault="00A9017E" w:rsidP="007E5850">
      <w:pPr>
        <w:pStyle w:val="af6"/>
        <w:spacing w:before="0" w:beforeAutospacing="0" w:after="150" w:afterAutospacing="0"/>
        <w:jc w:val="center"/>
        <w:rPr>
          <w:sz w:val="28"/>
          <w:szCs w:val="28"/>
        </w:rPr>
      </w:pPr>
      <w:r w:rsidRPr="007E5850">
        <w:rPr>
          <w:b/>
          <w:sz w:val="28"/>
          <w:szCs w:val="28"/>
        </w:rPr>
        <w:t xml:space="preserve">Иные требования, в том числе учитывающие особенности предоставления </w:t>
      </w:r>
      <w:r w:rsidR="007E5850">
        <w:rPr>
          <w:b/>
          <w:sz w:val="28"/>
          <w:szCs w:val="28"/>
        </w:rPr>
        <w:t xml:space="preserve">государственной </w:t>
      </w:r>
      <w:r w:rsidRPr="007E5850">
        <w:rPr>
          <w:b/>
          <w:sz w:val="28"/>
          <w:szCs w:val="28"/>
        </w:rPr>
        <w:t xml:space="preserve"> услуги в многофункциональных центрах, особенности </w:t>
      </w:r>
      <w:r w:rsidRPr="007E5850">
        <w:rPr>
          <w:b/>
          <w:sz w:val="28"/>
          <w:szCs w:val="28"/>
        </w:rPr>
        <w:lastRenderedPageBreak/>
        <w:t xml:space="preserve">предоставления </w:t>
      </w:r>
      <w:r w:rsidR="007E5850">
        <w:rPr>
          <w:b/>
          <w:sz w:val="28"/>
          <w:szCs w:val="28"/>
        </w:rPr>
        <w:t xml:space="preserve"> муниципальной </w:t>
      </w:r>
      <w:r w:rsidRPr="007E5850">
        <w:rPr>
          <w:b/>
          <w:sz w:val="28"/>
          <w:szCs w:val="28"/>
        </w:rPr>
        <w:t xml:space="preserve"> услуги по экстерриториальному принципу и особенности предоставления </w:t>
      </w:r>
      <w:r w:rsidR="007E5850">
        <w:rPr>
          <w:b/>
          <w:sz w:val="28"/>
          <w:szCs w:val="28"/>
        </w:rPr>
        <w:t xml:space="preserve">муниципальной </w:t>
      </w:r>
      <w:r w:rsidRPr="007E5850">
        <w:rPr>
          <w:b/>
          <w:sz w:val="28"/>
          <w:szCs w:val="28"/>
        </w:rPr>
        <w:t xml:space="preserve"> услуги в электронной форме</w:t>
      </w:r>
      <w:r w:rsidRPr="007E5850">
        <w:rPr>
          <w:sz w:val="28"/>
          <w:szCs w:val="28"/>
        </w:rPr>
        <w:t xml:space="preserve"> </w:t>
      </w:r>
    </w:p>
    <w:p w:rsidR="007E5850" w:rsidRDefault="00A9017E" w:rsidP="007E5850">
      <w:pPr>
        <w:pStyle w:val="af6"/>
        <w:spacing w:before="0" w:beforeAutospacing="0" w:after="150" w:afterAutospacing="0"/>
        <w:jc w:val="both"/>
        <w:rPr>
          <w:sz w:val="28"/>
          <w:szCs w:val="28"/>
        </w:rPr>
      </w:pPr>
      <w:r w:rsidRPr="007E5850">
        <w:rPr>
          <w:sz w:val="28"/>
          <w:szCs w:val="28"/>
        </w:rPr>
        <w:t>2.23. Предоставление</w:t>
      </w:r>
      <w:r w:rsidR="007E5850">
        <w:rPr>
          <w:sz w:val="28"/>
          <w:szCs w:val="28"/>
        </w:rPr>
        <w:t xml:space="preserve"> </w:t>
      </w:r>
      <w:r w:rsidRPr="007E5850">
        <w:rPr>
          <w:sz w:val="28"/>
          <w:szCs w:val="28"/>
        </w:rPr>
        <w:t>муниципальной</w:t>
      </w:r>
      <w:r w:rsidR="007E5850">
        <w:rPr>
          <w:sz w:val="28"/>
          <w:szCs w:val="28"/>
        </w:rPr>
        <w:t xml:space="preserve"> </w:t>
      </w:r>
      <w:r w:rsidRPr="007E5850">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7E5850">
        <w:rPr>
          <w:sz w:val="28"/>
          <w:szCs w:val="28"/>
        </w:rPr>
        <w:t>го</w:t>
      </w:r>
      <w:r w:rsidRPr="007E5850">
        <w:rPr>
          <w:sz w:val="28"/>
          <w:szCs w:val="28"/>
        </w:rPr>
        <w:t>сударственной (муниципальной) услуги в многофункциональном центре.</w:t>
      </w:r>
    </w:p>
    <w:p w:rsidR="007E5850" w:rsidRDefault="00A9017E" w:rsidP="007E5850">
      <w:pPr>
        <w:pStyle w:val="af6"/>
        <w:spacing w:before="0" w:beforeAutospacing="0" w:after="150" w:afterAutospacing="0"/>
        <w:jc w:val="both"/>
        <w:rPr>
          <w:sz w:val="28"/>
          <w:szCs w:val="28"/>
        </w:rPr>
      </w:pPr>
      <w:r w:rsidRPr="007E5850">
        <w:rPr>
          <w:sz w:val="28"/>
          <w:szCs w:val="28"/>
        </w:rPr>
        <w:t xml:space="preserve"> 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7E5850" w:rsidRDefault="00A9017E" w:rsidP="007E5850">
      <w:pPr>
        <w:pStyle w:val="af6"/>
        <w:spacing w:before="0" w:beforeAutospacing="0" w:after="150" w:afterAutospacing="0"/>
        <w:ind w:firstLine="708"/>
        <w:jc w:val="both"/>
        <w:rPr>
          <w:sz w:val="28"/>
          <w:szCs w:val="28"/>
        </w:rPr>
      </w:pPr>
      <w:r w:rsidRPr="007E585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E5850" w:rsidRDefault="00A9017E" w:rsidP="007E5850">
      <w:pPr>
        <w:pStyle w:val="af6"/>
        <w:spacing w:before="0" w:beforeAutospacing="0" w:after="150" w:afterAutospacing="0"/>
        <w:ind w:firstLine="708"/>
        <w:jc w:val="both"/>
        <w:rPr>
          <w:sz w:val="28"/>
          <w:szCs w:val="28"/>
        </w:rPr>
      </w:pPr>
      <w:r w:rsidRPr="007E5850">
        <w:rPr>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7E5850" w:rsidRDefault="00A9017E" w:rsidP="007E5850">
      <w:pPr>
        <w:pStyle w:val="af6"/>
        <w:spacing w:before="0" w:beforeAutospacing="0" w:after="150" w:afterAutospacing="0"/>
        <w:ind w:firstLine="708"/>
        <w:jc w:val="both"/>
        <w:rPr>
          <w:sz w:val="28"/>
          <w:szCs w:val="28"/>
        </w:rPr>
      </w:pPr>
      <w:r w:rsidRPr="007E5850">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E5850" w:rsidRDefault="00A9017E" w:rsidP="007E5850">
      <w:pPr>
        <w:pStyle w:val="af6"/>
        <w:spacing w:before="0" w:beforeAutospacing="0" w:after="150" w:afterAutospacing="0"/>
        <w:ind w:firstLine="708"/>
        <w:jc w:val="both"/>
        <w:rPr>
          <w:sz w:val="28"/>
          <w:szCs w:val="28"/>
        </w:rPr>
      </w:pPr>
      <w:r w:rsidRPr="007E5850">
        <w:rPr>
          <w:sz w:val="28"/>
          <w:szCs w:val="28"/>
        </w:rPr>
        <w:t xml:space="preserve"> Результаты предоставления </w:t>
      </w:r>
      <w:r w:rsidR="007E5850">
        <w:rPr>
          <w:sz w:val="28"/>
          <w:szCs w:val="28"/>
        </w:rPr>
        <w:t>муниципальной</w:t>
      </w:r>
      <w:r w:rsidRPr="007E5850">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E5850" w:rsidRDefault="00A9017E" w:rsidP="007E5850">
      <w:pPr>
        <w:pStyle w:val="af6"/>
        <w:spacing w:before="0" w:beforeAutospacing="0" w:after="150" w:afterAutospacing="0"/>
        <w:ind w:firstLine="708"/>
        <w:jc w:val="both"/>
        <w:rPr>
          <w:sz w:val="28"/>
          <w:szCs w:val="28"/>
        </w:rPr>
      </w:pPr>
      <w:r w:rsidRPr="007E5850">
        <w:rPr>
          <w:sz w:val="28"/>
          <w:szCs w:val="28"/>
        </w:rPr>
        <w:t xml:space="preserve">В случае направления заявления посредством ЕПГУ результат предоставления </w:t>
      </w:r>
      <w:r w:rsidR="007E5850">
        <w:rPr>
          <w:sz w:val="28"/>
          <w:szCs w:val="28"/>
        </w:rPr>
        <w:t>муниципальной</w:t>
      </w:r>
      <w:r w:rsidRPr="007E5850">
        <w:rPr>
          <w:sz w:val="28"/>
          <w:szCs w:val="28"/>
        </w:rPr>
        <w:t xml:space="preserve"> услуги также</w:t>
      </w:r>
      <w:r w:rsidR="007E5850">
        <w:rPr>
          <w:sz w:val="28"/>
          <w:szCs w:val="28"/>
        </w:rPr>
        <w:t xml:space="preserve"> может быть выдан заявителю на </w:t>
      </w:r>
      <w:r w:rsidRPr="007E5850">
        <w:rPr>
          <w:sz w:val="28"/>
          <w:szCs w:val="28"/>
        </w:rPr>
        <w:t xml:space="preserve"> бумажном носителе </w:t>
      </w:r>
      <w:r w:rsidR="007E5850" w:rsidRPr="007E5850">
        <w:t xml:space="preserve"> </w:t>
      </w:r>
      <w:r w:rsidR="007E5850" w:rsidRPr="007E5850">
        <w:rPr>
          <w:sz w:val="28"/>
          <w:szCs w:val="28"/>
        </w:rPr>
        <w:t xml:space="preserve">в многофункциональном центре в порядке, указанном в заявлении предусмотренным пунктом 2.8 настоящего Административного регламента. </w:t>
      </w:r>
    </w:p>
    <w:p w:rsidR="007E5850" w:rsidRDefault="007E5850" w:rsidP="007E5850">
      <w:pPr>
        <w:pStyle w:val="af6"/>
        <w:spacing w:before="0" w:beforeAutospacing="0" w:after="150" w:afterAutospacing="0"/>
        <w:jc w:val="both"/>
        <w:rPr>
          <w:sz w:val="28"/>
          <w:szCs w:val="28"/>
        </w:rPr>
      </w:pPr>
      <w:r w:rsidRPr="007E5850">
        <w:rPr>
          <w:sz w:val="28"/>
          <w:szCs w:val="28"/>
        </w:rPr>
        <w:t xml:space="preserve">2.25.Электронные документы представляются в следующих форматах: </w:t>
      </w:r>
      <w:proofErr w:type="spellStart"/>
      <w:r w:rsidRPr="007E5850">
        <w:rPr>
          <w:sz w:val="28"/>
          <w:szCs w:val="28"/>
        </w:rPr>
        <w:t>xml</w:t>
      </w:r>
      <w:proofErr w:type="spellEnd"/>
      <w:r w:rsidRPr="007E5850">
        <w:rPr>
          <w:sz w:val="28"/>
          <w:szCs w:val="28"/>
        </w:rPr>
        <w:t xml:space="preserve">, </w:t>
      </w:r>
      <w:proofErr w:type="spellStart"/>
      <w:r w:rsidRPr="007E5850">
        <w:rPr>
          <w:sz w:val="28"/>
          <w:szCs w:val="28"/>
        </w:rPr>
        <w:t>doc</w:t>
      </w:r>
      <w:proofErr w:type="spellEnd"/>
      <w:r w:rsidRPr="007E5850">
        <w:rPr>
          <w:sz w:val="28"/>
          <w:szCs w:val="28"/>
        </w:rPr>
        <w:t xml:space="preserve">, </w:t>
      </w:r>
      <w:proofErr w:type="spellStart"/>
      <w:r w:rsidRPr="007E5850">
        <w:rPr>
          <w:sz w:val="28"/>
          <w:szCs w:val="28"/>
        </w:rPr>
        <w:t>docx</w:t>
      </w:r>
      <w:proofErr w:type="spellEnd"/>
      <w:r w:rsidRPr="007E5850">
        <w:rPr>
          <w:sz w:val="28"/>
          <w:szCs w:val="28"/>
        </w:rPr>
        <w:t xml:space="preserve">, </w:t>
      </w:r>
      <w:proofErr w:type="spellStart"/>
      <w:r w:rsidRPr="007E5850">
        <w:rPr>
          <w:sz w:val="28"/>
          <w:szCs w:val="28"/>
        </w:rPr>
        <w:t>odt</w:t>
      </w:r>
      <w:proofErr w:type="spellEnd"/>
      <w:r w:rsidRPr="007E5850">
        <w:rPr>
          <w:sz w:val="28"/>
          <w:szCs w:val="28"/>
        </w:rPr>
        <w:t xml:space="preserve">, </w:t>
      </w:r>
      <w:proofErr w:type="spellStart"/>
      <w:r w:rsidRPr="007E5850">
        <w:rPr>
          <w:sz w:val="28"/>
          <w:szCs w:val="28"/>
        </w:rPr>
        <w:t>xls</w:t>
      </w:r>
      <w:proofErr w:type="spellEnd"/>
      <w:r w:rsidRPr="007E5850">
        <w:rPr>
          <w:sz w:val="28"/>
          <w:szCs w:val="28"/>
        </w:rPr>
        <w:t xml:space="preserve">, </w:t>
      </w:r>
      <w:proofErr w:type="spellStart"/>
      <w:r w:rsidRPr="007E5850">
        <w:rPr>
          <w:sz w:val="28"/>
          <w:szCs w:val="28"/>
        </w:rPr>
        <w:t>xlsx</w:t>
      </w:r>
      <w:proofErr w:type="spellEnd"/>
      <w:r w:rsidRPr="007E5850">
        <w:rPr>
          <w:sz w:val="28"/>
          <w:szCs w:val="28"/>
        </w:rPr>
        <w:t xml:space="preserve">, </w:t>
      </w:r>
      <w:proofErr w:type="spellStart"/>
      <w:r w:rsidRPr="007E5850">
        <w:rPr>
          <w:sz w:val="28"/>
          <w:szCs w:val="28"/>
        </w:rPr>
        <w:t>ods</w:t>
      </w:r>
      <w:proofErr w:type="spellEnd"/>
      <w:r w:rsidRPr="007E5850">
        <w:rPr>
          <w:sz w:val="28"/>
          <w:szCs w:val="28"/>
        </w:rPr>
        <w:t xml:space="preserve">, </w:t>
      </w:r>
      <w:proofErr w:type="spellStart"/>
      <w:r w:rsidRPr="007E5850">
        <w:rPr>
          <w:sz w:val="28"/>
          <w:szCs w:val="28"/>
        </w:rPr>
        <w:t>pdf</w:t>
      </w:r>
      <w:proofErr w:type="spellEnd"/>
      <w:r w:rsidRPr="007E5850">
        <w:rPr>
          <w:sz w:val="28"/>
          <w:szCs w:val="28"/>
        </w:rPr>
        <w:t xml:space="preserve">, </w:t>
      </w:r>
      <w:proofErr w:type="spellStart"/>
      <w:r w:rsidRPr="007E5850">
        <w:rPr>
          <w:sz w:val="28"/>
          <w:szCs w:val="28"/>
        </w:rPr>
        <w:t>jpg</w:t>
      </w:r>
      <w:proofErr w:type="spellEnd"/>
      <w:r w:rsidRPr="007E5850">
        <w:rPr>
          <w:sz w:val="28"/>
          <w:szCs w:val="28"/>
        </w:rPr>
        <w:t xml:space="preserve">, </w:t>
      </w:r>
      <w:proofErr w:type="spellStart"/>
      <w:r w:rsidRPr="007E5850">
        <w:rPr>
          <w:sz w:val="28"/>
          <w:szCs w:val="28"/>
        </w:rPr>
        <w:t>jpeg</w:t>
      </w:r>
      <w:proofErr w:type="spellEnd"/>
      <w:r w:rsidRPr="007E5850">
        <w:rPr>
          <w:sz w:val="28"/>
          <w:szCs w:val="28"/>
        </w:rPr>
        <w:t xml:space="preserve">, </w:t>
      </w:r>
      <w:proofErr w:type="spellStart"/>
      <w:r w:rsidRPr="007E5850">
        <w:rPr>
          <w:sz w:val="28"/>
          <w:szCs w:val="28"/>
        </w:rPr>
        <w:t>zip</w:t>
      </w:r>
      <w:proofErr w:type="spellEnd"/>
      <w:r w:rsidRPr="007E5850">
        <w:rPr>
          <w:sz w:val="28"/>
          <w:szCs w:val="28"/>
        </w:rPr>
        <w:t xml:space="preserve">, </w:t>
      </w:r>
      <w:proofErr w:type="spellStart"/>
      <w:r w:rsidRPr="007E5850">
        <w:rPr>
          <w:sz w:val="28"/>
          <w:szCs w:val="28"/>
        </w:rPr>
        <w:t>rar</w:t>
      </w:r>
      <w:proofErr w:type="spellEnd"/>
      <w:r w:rsidRPr="007E5850">
        <w:rPr>
          <w:sz w:val="28"/>
          <w:szCs w:val="28"/>
        </w:rPr>
        <w:t xml:space="preserve">, </w:t>
      </w:r>
      <w:proofErr w:type="spellStart"/>
      <w:r w:rsidRPr="007E5850">
        <w:rPr>
          <w:sz w:val="28"/>
          <w:szCs w:val="28"/>
        </w:rPr>
        <w:t>sig</w:t>
      </w:r>
      <w:proofErr w:type="spellEnd"/>
      <w:r w:rsidRPr="007E5850">
        <w:rPr>
          <w:sz w:val="28"/>
          <w:szCs w:val="28"/>
        </w:rPr>
        <w:t xml:space="preserve">, </w:t>
      </w:r>
      <w:proofErr w:type="spellStart"/>
      <w:r w:rsidRPr="007E5850">
        <w:rPr>
          <w:sz w:val="28"/>
          <w:szCs w:val="28"/>
        </w:rPr>
        <w:t>png</w:t>
      </w:r>
      <w:proofErr w:type="spellEnd"/>
      <w:r w:rsidRPr="007E5850">
        <w:rPr>
          <w:sz w:val="28"/>
          <w:szCs w:val="28"/>
        </w:rPr>
        <w:t xml:space="preserve">, </w:t>
      </w:r>
      <w:proofErr w:type="spellStart"/>
      <w:r w:rsidRPr="007E5850">
        <w:rPr>
          <w:sz w:val="28"/>
          <w:szCs w:val="28"/>
        </w:rPr>
        <w:t>bmp</w:t>
      </w:r>
      <w:proofErr w:type="spellEnd"/>
      <w:r w:rsidRPr="007E5850">
        <w:rPr>
          <w:sz w:val="28"/>
          <w:szCs w:val="28"/>
        </w:rPr>
        <w:t xml:space="preserve">, </w:t>
      </w:r>
      <w:proofErr w:type="spellStart"/>
      <w:r w:rsidRPr="007E5850">
        <w:rPr>
          <w:sz w:val="28"/>
          <w:szCs w:val="28"/>
        </w:rPr>
        <w:t>tiff</w:t>
      </w:r>
      <w:proofErr w:type="spellEnd"/>
      <w:r w:rsidRPr="007E5850">
        <w:rPr>
          <w:sz w:val="28"/>
          <w:szCs w:val="28"/>
        </w:rPr>
        <w:t xml:space="preserve"> . </w:t>
      </w:r>
    </w:p>
    <w:p w:rsidR="007E5850" w:rsidRDefault="007E5850" w:rsidP="007E5850">
      <w:pPr>
        <w:pStyle w:val="af6"/>
        <w:spacing w:before="0" w:beforeAutospacing="0" w:after="150" w:afterAutospacing="0"/>
        <w:jc w:val="both"/>
        <w:rPr>
          <w:sz w:val="28"/>
          <w:szCs w:val="28"/>
        </w:rPr>
      </w:pPr>
      <w:r w:rsidRPr="007E585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E5850">
        <w:rPr>
          <w:sz w:val="28"/>
          <w:szCs w:val="28"/>
        </w:rPr>
        <w:t>dpi</w:t>
      </w:r>
      <w:proofErr w:type="spellEnd"/>
      <w:r w:rsidRPr="007E5850">
        <w:rPr>
          <w:sz w:val="28"/>
          <w:szCs w:val="28"/>
        </w:rPr>
        <w:t xml:space="preserve"> (масштаб 1:1) с использованием следующих режимов: </w:t>
      </w:r>
    </w:p>
    <w:p w:rsidR="007E5850" w:rsidRDefault="007E5850" w:rsidP="007E5850">
      <w:pPr>
        <w:pStyle w:val="af6"/>
        <w:spacing w:before="0" w:beforeAutospacing="0" w:after="150" w:afterAutospacing="0"/>
        <w:jc w:val="both"/>
        <w:rPr>
          <w:sz w:val="28"/>
          <w:szCs w:val="28"/>
        </w:rPr>
      </w:pPr>
      <w:r w:rsidRPr="007E5850">
        <w:rPr>
          <w:sz w:val="28"/>
          <w:szCs w:val="28"/>
        </w:rPr>
        <w:t>- «черно-белый» (при отсутствии в документе графических изображений и (или) цветного текста);</w:t>
      </w:r>
    </w:p>
    <w:p w:rsidR="007E5850" w:rsidRDefault="007E5850" w:rsidP="007E5850">
      <w:pPr>
        <w:pStyle w:val="af6"/>
        <w:spacing w:before="0" w:beforeAutospacing="0" w:after="150" w:afterAutospacing="0"/>
        <w:jc w:val="both"/>
        <w:rPr>
          <w:sz w:val="28"/>
          <w:szCs w:val="28"/>
        </w:rPr>
      </w:pPr>
      <w:r w:rsidRPr="007E5850">
        <w:rPr>
          <w:sz w:val="28"/>
          <w:szCs w:val="28"/>
        </w:rPr>
        <w:t xml:space="preserve"> - «оттенки серого» (при наличии в документе графических изображений, отличных от цветного графического изображения); </w:t>
      </w:r>
    </w:p>
    <w:p w:rsidR="007E5850" w:rsidRDefault="007E5850" w:rsidP="007E5850">
      <w:pPr>
        <w:pStyle w:val="af6"/>
        <w:spacing w:before="0" w:beforeAutospacing="0" w:after="150" w:afterAutospacing="0"/>
        <w:jc w:val="both"/>
        <w:rPr>
          <w:sz w:val="28"/>
          <w:szCs w:val="28"/>
        </w:rPr>
      </w:pPr>
      <w:r w:rsidRPr="007E5850">
        <w:rPr>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7E5850" w:rsidRDefault="007E5850" w:rsidP="007E5850">
      <w:pPr>
        <w:pStyle w:val="af6"/>
        <w:spacing w:before="0" w:beforeAutospacing="0" w:after="150" w:afterAutospacing="0"/>
        <w:jc w:val="both"/>
        <w:rPr>
          <w:sz w:val="28"/>
          <w:szCs w:val="28"/>
        </w:rPr>
      </w:pPr>
      <w:r w:rsidRPr="007E5850">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7E5850" w:rsidRDefault="007E5850" w:rsidP="007E5850">
      <w:pPr>
        <w:pStyle w:val="af6"/>
        <w:spacing w:before="0" w:beforeAutospacing="0" w:after="150" w:afterAutospacing="0"/>
        <w:jc w:val="both"/>
        <w:rPr>
          <w:sz w:val="28"/>
          <w:szCs w:val="28"/>
        </w:rPr>
      </w:pPr>
      <w:r w:rsidRPr="007E5850">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7E5850" w:rsidRDefault="007E5850" w:rsidP="007E5850">
      <w:pPr>
        <w:pStyle w:val="af6"/>
        <w:spacing w:before="0" w:beforeAutospacing="0" w:after="150" w:afterAutospacing="0"/>
        <w:ind w:firstLine="708"/>
        <w:jc w:val="both"/>
        <w:rPr>
          <w:sz w:val="28"/>
          <w:szCs w:val="28"/>
        </w:rPr>
      </w:pPr>
      <w:r w:rsidRPr="007E5850">
        <w:rPr>
          <w:sz w:val="28"/>
          <w:szCs w:val="28"/>
        </w:rPr>
        <w:t xml:space="preserve">Электронные документы должны обеспечивать: </w:t>
      </w:r>
    </w:p>
    <w:p w:rsidR="007E5850" w:rsidRDefault="007E5850" w:rsidP="007E5850">
      <w:pPr>
        <w:pStyle w:val="af6"/>
        <w:spacing w:before="0" w:beforeAutospacing="0" w:after="150" w:afterAutospacing="0"/>
        <w:jc w:val="both"/>
        <w:rPr>
          <w:sz w:val="28"/>
          <w:szCs w:val="28"/>
        </w:rPr>
      </w:pPr>
      <w:r w:rsidRPr="007E5850">
        <w:rPr>
          <w:sz w:val="28"/>
          <w:szCs w:val="28"/>
        </w:rPr>
        <w:t>- возможность идентифицировать документ и количество листов в документе;</w:t>
      </w:r>
    </w:p>
    <w:p w:rsidR="007E5850" w:rsidRDefault="007E5850" w:rsidP="007E5850">
      <w:pPr>
        <w:pStyle w:val="af6"/>
        <w:spacing w:before="0" w:beforeAutospacing="0" w:after="150" w:afterAutospacing="0"/>
        <w:jc w:val="both"/>
        <w:rPr>
          <w:sz w:val="28"/>
          <w:szCs w:val="28"/>
        </w:rPr>
      </w:pPr>
      <w:r w:rsidRPr="007E5850">
        <w:rPr>
          <w:sz w:val="28"/>
          <w:szCs w:val="28"/>
        </w:rP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E5850" w:rsidRDefault="007E5850" w:rsidP="007E5850">
      <w:pPr>
        <w:pStyle w:val="af6"/>
        <w:spacing w:before="0" w:beforeAutospacing="0" w:after="150" w:afterAutospacing="0"/>
        <w:ind w:firstLine="708"/>
        <w:jc w:val="both"/>
        <w:rPr>
          <w:sz w:val="28"/>
          <w:szCs w:val="28"/>
        </w:rPr>
      </w:pPr>
      <w:r w:rsidRPr="007E5850">
        <w:rPr>
          <w:sz w:val="28"/>
          <w:szCs w:val="28"/>
        </w:rPr>
        <w:t xml:space="preserve">Документы, подлежащие представлению в форматах </w:t>
      </w:r>
      <w:proofErr w:type="spellStart"/>
      <w:r w:rsidRPr="007E5850">
        <w:rPr>
          <w:sz w:val="28"/>
          <w:szCs w:val="28"/>
        </w:rPr>
        <w:t>xls</w:t>
      </w:r>
      <w:proofErr w:type="spellEnd"/>
      <w:r w:rsidRPr="007E5850">
        <w:rPr>
          <w:sz w:val="28"/>
          <w:szCs w:val="28"/>
        </w:rPr>
        <w:t xml:space="preserve">, </w:t>
      </w:r>
      <w:proofErr w:type="spellStart"/>
      <w:r w:rsidRPr="007E5850">
        <w:rPr>
          <w:sz w:val="28"/>
          <w:szCs w:val="28"/>
        </w:rPr>
        <w:t>xlsx</w:t>
      </w:r>
      <w:proofErr w:type="spellEnd"/>
      <w:r w:rsidRPr="007E5850">
        <w:rPr>
          <w:sz w:val="28"/>
          <w:szCs w:val="28"/>
        </w:rPr>
        <w:t xml:space="preserve"> или </w:t>
      </w:r>
      <w:proofErr w:type="spellStart"/>
      <w:r w:rsidRPr="007E5850">
        <w:rPr>
          <w:sz w:val="28"/>
          <w:szCs w:val="28"/>
        </w:rPr>
        <w:t>ods</w:t>
      </w:r>
      <w:proofErr w:type="spellEnd"/>
      <w:r w:rsidRPr="007E5850">
        <w:rPr>
          <w:sz w:val="28"/>
          <w:szCs w:val="28"/>
        </w:rPr>
        <w:t>, формируются в виде отдельного электронного документа.</w:t>
      </w:r>
    </w:p>
    <w:p w:rsidR="007E5850" w:rsidRDefault="007E5850" w:rsidP="007E5850">
      <w:pPr>
        <w:pStyle w:val="af6"/>
        <w:spacing w:before="0" w:beforeAutospacing="0" w:after="150" w:afterAutospacing="0"/>
        <w:ind w:firstLine="708"/>
        <w:jc w:val="center"/>
        <w:rPr>
          <w:sz w:val="28"/>
          <w:szCs w:val="28"/>
        </w:rPr>
      </w:pPr>
      <w:r w:rsidRPr="007E5850">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7E5850">
        <w:rPr>
          <w:sz w:val="28"/>
          <w:szCs w:val="28"/>
        </w:rPr>
        <w:t xml:space="preserve"> </w:t>
      </w:r>
    </w:p>
    <w:p w:rsidR="007E5850" w:rsidRPr="007E5850" w:rsidRDefault="007E5850" w:rsidP="007E5850">
      <w:pPr>
        <w:pStyle w:val="af6"/>
        <w:spacing w:before="0" w:beforeAutospacing="0" w:after="150" w:afterAutospacing="0"/>
        <w:ind w:firstLine="708"/>
        <w:jc w:val="center"/>
        <w:rPr>
          <w:b/>
          <w:sz w:val="28"/>
          <w:szCs w:val="28"/>
        </w:rPr>
      </w:pPr>
      <w:r w:rsidRPr="007E5850">
        <w:rPr>
          <w:b/>
          <w:sz w:val="28"/>
          <w:szCs w:val="28"/>
        </w:rPr>
        <w:t>Исчерпывающий перечень административных процедур</w:t>
      </w:r>
    </w:p>
    <w:p w:rsidR="007E5850" w:rsidRDefault="007E5850" w:rsidP="007E5850">
      <w:pPr>
        <w:pStyle w:val="af6"/>
        <w:spacing w:before="0" w:beforeAutospacing="0" w:after="150" w:afterAutospacing="0"/>
        <w:jc w:val="both"/>
        <w:rPr>
          <w:sz w:val="28"/>
          <w:szCs w:val="28"/>
        </w:rPr>
      </w:pPr>
      <w:r w:rsidRPr="007E5850">
        <w:rPr>
          <w:sz w:val="28"/>
          <w:szCs w:val="28"/>
        </w:rPr>
        <w:t xml:space="preserve">3.1. Описание административных процедур и административных действий </w:t>
      </w:r>
      <w:proofErr w:type="spellStart"/>
      <w:r w:rsidRPr="007E5850">
        <w:rPr>
          <w:sz w:val="28"/>
          <w:szCs w:val="28"/>
        </w:rPr>
        <w:t>подуслуги</w:t>
      </w:r>
      <w:proofErr w:type="spellEnd"/>
      <w:r w:rsidRPr="007E5850">
        <w:rPr>
          <w:sz w:val="28"/>
          <w:szCs w:val="28"/>
        </w:rPr>
        <w:t xml:space="preserve"> «Установление публичного сервитута в отдельных целях»:</w:t>
      </w:r>
    </w:p>
    <w:p w:rsidR="007E5850" w:rsidRDefault="007E5850" w:rsidP="007E5850">
      <w:pPr>
        <w:pStyle w:val="af6"/>
        <w:spacing w:before="0" w:beforeAutospacing="0" w:after="150" w:afterAutospacing="0"/>
        <w:jc w:val="both"/>
        <w:rPr>
          <w:sz w:val="28"/>
          <w:szCs w:val="28"/>
        </w:rPr>
      </w:pPr>
      <w:r w:rsidRPr="007E5850">
        <w:rPr>
          <w:sz w:val="28"/>
          <w:szCs w:val="28"/>
        </w:rPr>
        <w:t xml:space="preserve"> 1) Проверка документов и регистрация заявления; </w:t>
      </w:r>
    </w:p>
    <w:p w:rsidR="007E5850" w:rsidRDefault="007E5850" w:rsidP="007E5850">
      <w:pPr>
        <w:pStyle w:val="af6"/>
        <w:spacing w:before="0" w:beforeAutospacing="0" w:after="150" w:afterAutospacing="0"/>
        <w:jc w:val="both"/>
        <w:rPr>
          <w:sz w:val="28"/>
          <w:szCs w:val="28"/>
        </w:rPr>
      </w:pPr>
      <w:r w:rsidRPr="007E5850">
        <w:rPr>
          <w:sz w:val="28"/>
          <w:szCs w:val="28"/>
        </w:rPr>
        <w:t xml:space="preserve">2) Получение сведений посредством СМЭВ; </w:t>
      </w:r>
    </w:p>
    <w:p w:rsidR="007E5850" w:rsidRDefault="007E5850" w:rsidP="007E5850">
      <w:pPr>
        <w:pStyle w:val="af6"/>
        <w:spacing w:before="0" w:beforeAutospacing="0" w:after="150" w:afterAutospacing="0"/>
        <w:jc w:val="both"/>
        <w:rPr>
          <w:sz w:val="28"/>
          <w:szCs w:val="28"/>
        </w:rPr>
      </w:pPr>
      <w:r w:rsidRPr="007E5850">
        <w:rPr>
          <w:sz w:val="28"/>
          <w:szCs w:val="28"/>
        </w:rPr>
        <w:t>3) Оповещение правообладателей;</w:t>
      </w:r>
    </w:p>
    <w:p w:rsidR="007E5850" w:rsidRDefault="007E5850" w:rsidP="007E5850">
      <w:pPr>
        <w:pStyle w:val="af6"/>
        <w:spacing w:before="0" w:beforeAutospacing="0" w:after="150" w:afterAutospacing="0"/>
        <w:jc w:val="both"/>
        <w:rPr>
          <w:sz w:val="28"/>
          <w:szCs w:val="28"/>
        </w:rPr>
      </w:pPr>
      <w:r w:rsidRPr="007E5850">
        <w:rPr>
          <w:sz w:val="28"/>
          <w:szCs w:val="28"/>
        </w:rPr>
        <w:t xml:space="preserve"> 4) Рассмотрение документов и сведений;</w:t>
      </w:r>
    </w:p>
    <w:p w:rsidR="007E5850" w:rsidRDefault="007E5850" w:rsidP="007E5850">
      <w:pPr>
        <w:pStyle w:val="af6"/>
        <w:spacing w:before="0" w:beforeAutospacing="0" w:after="150" w:afterAutospacing="0"/>
        <w:jc w:val="both"/>
        <w:rPr>
          <w:sz w:val="28"/>
          <w:szCs w:val="28"/>
        </w:rPr>
      </w:pPr>
      <w:r w:rsidRPr="007E5850">
        <w:rPr>
          <w:sz w:val="28"/>
          <w:szCs w:val="28"/>
        </w:rPr>
        <w:t xml:space="preserve"> 5) Принятие решения; </w:t>
      </w:r>
    </w:p>
    <w:p w:rsidR="000A4B90" w:rsidRDefault="007E5850" w:rsidP="007E5850">
      <w:pPr>
        <w:pStyle w:val="af6"/>
        <w:spacing w:before="0" w:beforeAutospacing="0" w:after="150" w:afterAutospacing="0"/>
        <w:jc w:val="both"/>
        <w:rPr>
          <w:sz w:val="28"/>
          <w:szCs w:val="28"/>
        </w:rPr>
      </w:pPr>
      <w:r w:rsidRPr="007E5850">
        <w:rPr>
          <w:sz w:val="28"/>
          <w:szCs w:val="28"/>
        </w:rPr>
        <w:t>6) Выдача результата на бумажном носителе (опционально).</w:t>
      </w:r>
    </w:p>
    <w:p w:rsidR="000A4B90" w:rsidRDefault="007E5850" w:rsidP="007E5850">
      <w:pPr>
        <w:pStyle w:val="af6"/>
        <w:spacing w:before="0" w:beforeAutospacing="0" w:after="150" w:afterAutospacing="0"/>
        <w:jc w:val="both"/>
        <w:rPr>
          <w:sz w:val="28"/>
          <w:szCs w:val="28"/>
        </w:rPr>
      </w:pPr>
      <w:r w:rsidRPr="007E5850">
        <w:rPr>
          <w:sz w:val="28"/>
          <w:szCs w:val="28"/>
        </w:rPr>
        <w:t xml:space="preserve"> Описание административных процедур представлено в Приложении № 5 к настоящему Административному регламенту. </w:t>
      </w:r>
    </w:p>
    <w:p w:rsidR="000A4B90" w:rsidRPr="000A4B90" w:rsidRDefault="007E5850" w:rsidP="000A4B90">
      <w:pPr>
        <w:pStyle w:val="af6"/>
        <w:spacing w:before="0" w:beforeAutospacing="0" w:after="150" w:afterAutospacing="0"/>
        <w:jc w:val="center"/>
        <w:rPr>
          <w:b/>
          <w:sz w:val="28"/>
          <w:szCs w:val="28"/>
        </w:rPr>
      </w:pPr>
      <w:r w:rsidRPr="000A4B90">
        <w:rPr>
          <w:b/>
          <w:sz w:val="28"/>
          <w:szCs w:val="28"/>
        </w:rPr>
        <w:t>Перечень административных процедур (действий) при предоставлении</w:t>
      </w:r>
      <w:r w:rsidR="000A4B90" w:rsidRPr="000A4B90">
        <w:t xml:space="preserve"> </w:t>
      </w:r>
      <w:r w:rsidR="000A4B90" w:rsidRPr="000A4B90">
        <w:rPr>
          <w:b/>
          <w:sz w:val="28"/>
          <w:szCs w:val="28"/>
        </w:rPr>
        <w:t xml:space="preserve">муниципальной услуги в электронной форме </w:t>
      </w:r>
    </w:p>
    <w:p w:rsidR="000A4B90" w:rsidRDefault="000A4B90" w:rsidP="000A4B90">
      <w:pPr>
        <w:pStyle w:val="af6"/>
        <w:spacing w:before="0" w:beforeAutospacing="0" w:after="150" w:afterAutospacing="0"/>
        <w:jc w:val="both"/>
        <w:rPr>
          <w:sz w:val="28"/>
          <w:szCs w:val="28"/>
        </w:rPr>
      </w:pPr>
      <w:r w:rsidRPr="000A4B90">
        <w:rPr>
          <w:sz w:val="28"/>
          <w:szCs w:val="28"/>
        </w:rPr>
        <w:t>3.2. При предоставлении муниципальной услуги в электронной форме заявителю обеспечиваются:</w:t>
      </w:r>
    </w:p>
    <w:p w:rsidR="000A4B90" w:rsidRDefault="000A4B90" w:rsidP="000A4B90">
      <w:pPr>
        <w:pStyle w:val="af6"/>
        <w:spacing w:before="0" w:beforeAutospacing="0" w:after="150" w:afterAutospacing="0"/>
        <w:jc w:val="both"/>
        <w:rPr>
          <w:sz w:val="28"/>
          <w:szCs w:val="28"/>
        </w:rPr>
      </w:pPr>
      <w:r w:rsidRPr="000A4B90">
        <w:rPr>
          <w:sz w:val="28"/>
          <w:szCs w:val="28"/>
        </w:rPr>
        <w:t xml:space="preserve"> - получение информации о порядке и сроках предоставления муниципальной услуги;</w:t>
      </w:r>
    </w:p>
    <w:p w:rsidR="000A4B90" w:rsidRDefault="000A4B90" w:rsidP="000A4B90">
      <w:pPr>
        <w:pStyle w:val="af6"/>
        <w:spacing w:before="0" w:beforeAutospacing="0" w:after="150" w:afterAutospacing="0"/>
        <w:jc w:val="both"/>
        <w:rPr>
          <w:sz w:val="28"/>
          <w:szCs w:val="28"/>
        </w:rPr>
      </w:pPr>
      <w:r w:rsidRPr="000A4B90">
        <w:rPr>
          <w:sz w:val="28"/>
          <w:szCs w:val="28"/>
        </w:rPr>
        <w:t xml:space="preserve"> - формирование заявления;</w:t>
      </w:r>
    </w:p>
    <w:p w:rsidR="000A4B90" w:rsidRDefault="000A4B90" w:rsidP="000A4B90">
      <w:pPr>
        <w:pStyle w:val="af6"/>
        <w:spacing w:before="0" w:beforeAutospacing="0" w:after="150" w:afterAutospacing="0"/>
        <w:jc w:val="both"/>
        <w:rPr>
          <w:sz w:val="28"/>
          <w:szCs w:val="28"/>
        </w:rPr>
      </w:pPr>
      <w:r w:rsidRPr="000A4B90">
        <w:rPr>
          <w:sz w:val="28"/>
          <w:szCs w:val="28"/>
        </w:rPr>
        <w:lastRenderedPageBreak/>
        <w:t xml:space="preserve"> - прием и регистрация Уполномоченным органом заявления и иных документов, необходимых для предоставления муниципальной услуги; </w:t>
      </w:r>
    </w:p>
    <w:p w:rsidR="000A4B90" w:rsidRDefault="000A4B90" w:rsidP="000A4B90">
      <w:pPr>
        <w:pStyle w:val="af6"/>
        <w:spacing w:before="0" w:beforeAutospacing="0" w:after="150" w:afterAutospacing="0"/>
        <w:jc w:val="both"/>
        <w:rPr>
          <w:sz w:val="28"/>
          <w:szCs w:val="28"/>
        </w:rPr>
      </w:pPr>
      <w:r w:rsidRPr="000A4B90">
        <w:rPr>
          <w:sz w:val="28"/>
          <w:szCs w:val="28"/>
        </w:rPr>
        <w:t xml:space="preserve">- получение результата предоставления </w:t>
      </w:r>
      <w:r>
        <w:rPr>
          <w:sz w:val="28"/>
          <w:szCs w:val="28"/>
        </w:rPr>
        <w:t xml:space="preserve">муниципальной </w:t>
      </w:r>
      <w:r w:rsidRPr="000A4B90">
        <w:rPr>
          <w:sz w:val="28"/>
          <w:szCs w:val="28"/>
        </w:rPr>
        <w:t xml:space="preserve">услуги; </w:t>
      </w:r>
    </w:p>
    <w:p w:rsidR="000A4B90" w:rsidRDefault="000A4B90" w:rsidP="000A4B90">
      <w:pPr>
        <w:pStyle w:val="af6"/>
        <w:spacing w:before="0" w:beforeAutospacing="0" w:after="150" w:afterAutospacing="0"/>
        <w:jc w:val="both"/>
        <w:rPr>
          <w:sz w:val="28"/>
          <w:szCs w:val="28"/>
        </w:rPr>
      </w:pPr>
      <w:r w:rsidRPr="000A4B90">
        <w:rPr>
          <w:sz w:val="28"/>
          <w:szCs w:val="28"/>
        </w:rPr>
        <w:t xml:space="preserve">- получение сведений о ходе рассмотрения заявления; </w:t>
      </w:r>
    </w:p>
    <w:p w:rsidR="000A4B90" w:rsidRDefault="000A4B90" w:rsidP="000A4B90">
      <w:pPr>
        <w:pStyle w:val="af6"/>
        <w:spacing w:before="0" w:beforeAutospacing="0" w:after="150" w:afterAutospacing="0"/>
        <w:jc w:val="both"/>
        <w:rPr>
          <w:sz w:val="28"/>
          <w:szCs w:val="28"/>
        </w:rPr>
      </w:pPr>
      <w:r w:rsidRPr="000A4B90">
        <w:rPr>
          <w:sz w:val="28"/>
          <w:szCs w:val="28"/>
        </w:rPr>
        <w:t xml:space="preserve">- осуществление оценки качества предоставления муниципальной услуги; </w:t>
      </w:r>
    </w:p>
    <w:p w:rsidR="000A4B90" w:rsidRDefault="000A4B90" w:rsidP="000A4B90">
      <w:pPr>
        <w:pStyle w:val="af6"/>
        <w:spacing w:before="0" w:beforeAutospacing="0" w:after="150" w:afterAutospacing="0"/>
        <w:jc w:val="both"/>
        <w:rPr>
          <w:sz w:val="28"/>
          <w:szCs w:val="28"/>
        </w:rPr>
      </w:pPr>
      <w:r w:rsidRPr="000A4B90">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муниципальную)услугу, либо государственного (муниципального) служащего.</w:t>
      </w:r>
    </w:p>
    <w:p w:rsidR="000A4B90" w:rsidRPr="000A4B90" w:rsidRDefault="000A4B90" w:rsidP="000A4B90">
      <w:pPr>
        <w:pStyle w:val="af6"/>
        <w:spacing w:before="0" w:beforeAutospacing="0" w:after="150" w:afterAutospacing="0"/>
        <w:jc w:val="center"/>
        <w:rPr>
          <w:b/>
          <w:sz w:val="28"/>
          <w:szCs w:val="28"/>
        </w:rPr>
      </w:pPr>
      <w:r w:rsidRPr="000A4B90">
        <w:rPr>
          <w:b/>
          <w:sz w:val="28"/>
          <w:szCs w:val="28"/>
        </w:rPr>
        <w:t>Порядок осуществления административных процедур (действий) в электронной форме</w:t>
      </w:r>
    </w:p>
    <w:p w:rsidR="000A4B90" w:rsidRDefault="000A4B90" w:rsidP="000A4B90">
      <w:pPr>
        <w:pStyle w:val="af6"/>
        <w:spacing w:before="0" w:beforeAutospacing="0" w:after="150" w:afterAutospacing="0"/>
        <w:jc w:val="both"/>
        <w:rPr>
          <w:sz w:val="28"/>
          <w:szCs w:val="28"/>
        </w:rPr>
      </w:pPr>
      <w:r w:rsidRPr="000A4B90">
        <w:rPr>
          <w:sz w:val="28"/>
          <w:szCs w:val="28"/>
        </w:rPr>
        <w:t xml:space="preserve"> 3.3. Формирование заявления.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При формировании заявления заявителю обеспечивается: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Pr>
          <w:sz w:val="28"/>
          <w:szCs w:val="28"/>
        </w:rPr>
        <w:t xml:space="preserve">муниципальной </w:t>
      </w:r>
      <w:r w:rsidRPr="000A4B90">
        <w:rPr>
          <w:sz w:val="28"/>
          <w:szCs w:val="28"/>
        </w:rPr>
        <w:t xml:space="preserve">услуги;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б) возможность печати на бумажном носителе копии электронной формы заявления;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w:t>
      </w:r>
      <w:r>
        <w:rPr>
          <w:sz w:val="28"/>
          <w:szCs w:val="28"/>
        </w:rPr>
        <w:t xml:space="preserve">едений, отсутствующих в ЕСИА;     </w:t>
      </w:r>
      <w:r w:rsidRPr="000A4B90">
        <w:rPr>
          <w:sz w:val="28"/>
          <w:szCs w:val="28"/>
        </w:rPr>
        <w:t xml:space="preserve"> </w:t>
      </w:r>
      <w:r>
        <w:rPr>
          <w:sz w:val="28"/>
          <w:szCs w:val="28"/>
        </w:rPr>
        <w:t xml:space="preserve">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д) возможность вернуться на любой из этап заполнения электронной формы заявления без потери ранее введенной информации; </w:t>
      </w:r>
    </w:p>
    <w:p w:rsidR="000A4B90" w:rsidRDefault="000A4B90" w:rsidP="000A4B90">
      <w:pPr>
        <w:pStyle w:val="af6"/>
        <w:spacing w:before="0" w:beforeAutospacing="0" w:after="150" w:afterAutospacing="0"/>
        <w:ind w:firstLine="708"/>
        <w:jc w:val="both"/>
        <w:rPr>
          <w:sz w:val="28"/>
          <w:szCs w:val="28"/>
        </w:rPr>
      </w:pPr>
      <w:r w:rsidRPr="000A4B90">
        <w:rPr>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A4B90" w:rsidRDefault="000A4B90" w:rsidP="000A4B90">
      <w:pPr>
        <w:pStyle w:val="af6"/>
        <w:spacing w:before="0" w:beforeAutospacing="0" w:after="150" w:afterAutospacing="0"/>
        <w:ind w:firstLine="708"/>
        <w:jc w:val="both"/>
        <w:rPr>
          <w:sz w:val="28"/>
          <w:szCs w:val="28"/>
        </w:rPr>
      </w:pPr>
      <w:r w:rsidRPr="000A4B90">
        <w:rPr>
          <w:sz w:val="28"/>
          <w:szCs w:val="28"/>
        </w:rPr>
        <w:lastRenderedPageBreak/>
        <w:t>Сформированное и подписанное заявление и иные документы, необходимые для предоставления муниципальной</w:t>
      </w:r>
      <w:r>
        <w:rPr>
          <w:sz w:val="28"/>
          <w:szCs w:val="28"/>
        </w:rPr>
        <w:t xml:space="preserve"> </w:t>
      </w:r>
      <w:r w:rsidRPr="000A4B90">
        <w:rPr>
          <w:sz w:val="28"/>
          <w:szCs w:val="28"/>
        </w:rPr>
        <w:t xml:space="preserve"> услуги, направляются в Уполномоченный орган посредством ЕПГУ. </w:t>
      </w:r>
    </w:p>
    <w:p w:rsidR="000A4B90" w:rsidRDefault="000A4B90" w:rsidP="000A4B90">
      <w:pPr>
        <w:pStyle w:val="af6"/>
        <w:spacing w:before="0" w:beforeAutospacing="0" w:after="150" w:afterAutospacing="0"/>
        <w:jc w:val="both"/>
        <w:rPr>
          <w:sz w:val="28"/>
          <w:szCs w:val="28"/>
        </w:rPr>
      </w:pPr>
      <w:r w:rsidRPr="000A4B90">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A4B90" w:rsidRDefault="000A4B90" w:rsidP="000A4B90">
      <w:pPr>
        <w:pStyle w:val="af6"/>
        <w:spacing w:before="0" w:beforeAutospacing="0" w:after="150" w:afterAutospacing="0"/>
        <w:jc w:val="both"/>
        <w:rPr>
          <w:sz w:val="28"/>
          <w:szCs w:val="28"/>
        </w:rPr>
      </w:pPr>
      <w:r w:rsidRPr="000A4B90">
        <w:rPr>
          <w:sz w:val="28"/>
          <w:szCs w:val="28"/>
        </w:rPr>
        <w:t xml:space="preserve"> </w:t>
      </w:r>
      <w:r>
        <w:rPr>
          <w:sz w:val="28"/>
          <w:szCs w:val="28"/>
        </w:rPr>
        <w:tab/>
      </w:r>
      <w:r w:rsidRPr="000A4B90">
        <w:rPr>
          <w:sz w:val="28"/>
          <w:szCs w:val="28"/>
        </w:rPr>
        <w:t>а) прием документов, необходимых для предоставления</w:t>
      </w:r>
      <w:r>
        <w:rPr>
          <w:sz w:val="28"/>
          <w:szCs w:val="28"/>
        </w:rPr>
        <w:t xml:space="preserve"> </w:t>
      </w:r>
      <w:r w:rsidRPr="000A4B90">
        <w:rPr>
          <w:sz w:val="28"/>
          <w:szCs w:val="28"/>
        </w:rPr>
        <w:t>муниципальной услуги, и направление заявителю электронного сообщения о поступлении заявления;</w:t>
      </w:r>
    </w:p>
    <w:p w:rsidR="000A4B90" w:rsidRDefault="000A4B90" w:rsidP="000A4B90">
      <w:pPr>
        <w:pStyle w:val="af6"/>
        <w:spacing w:before="0" w:beforeAutospacing="0" w:after="150" w:afterAutospacing="0"/>
        <w:ind w:left="75" w:firstLine="633"/>
        <w:jc w:val="both"/>
        <w:rPr>
          <w:sz w:val="28"/>
          <w:szCs w:val="28"/>
        </w:rPr>
      </w:pPr>
      <w:r w:rsidRPr="000A4B9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4B90" w:rsidRDefault="000A4B90" w:rsidP="000A4B90">
      <w:pPr>
        <w:pStyle w:val="af6"/>
        <w:spacing w:before="0" w:beforeAutospacing="0" w:after="150" w:afterAutospacing="0"/>
        <w:ind w:left="75"/>
        <w:jc w:val="both"/>
        <w:rPr>
          <w:sz w:val="28"/>
          <w:szCs w:val="28"/>
        </w:rPr>
      </w:pPr>
      <w:r w:rsidRPr="000A4B90">
        <w:rPr>
          <w:sz w:val="28"/>
          <w:szCs w:val="28"/>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государствен</w:t>
      </w:r>
      <w:r w:rsidRPr="000A4B90">
        <w:rPr>
          <w:sz w:val="28"/>
          <w:szCs w:val="28"/>
        </w:rPr>
        <w:t xml:space="preserve">ной (муниципальной) услуги (далее - ГИС). </w:t>
      </w:r>
    </w:p>
    <w:p w:rsidR="000A4B90" w:rsidRDefault="000A4B90" w:rsidP="000A4B90">
      <w:pPr>
        <w:pStyle w:val="af6"/>
        <w:spacing w:before="0" w:beforeAutospacing="0" w:after="150" w:afterAutospacing="0"/>
        <w:ind w:left="75" w:firstLine="633"/>
        <w:jc w:val="both"/>
        <w:rPr>
          <w:sz w:val="28"/>
          <w:szCs w:val="28"/>
        </w:rPr>
      </w:pPr>
      <w:r w:rsidRPr="000A4B90">
        <w:rPr>
          <w:sz w:val="28"/>
          <w:szCs w:val="28"/>
        </w:rPr>
        <w:t xml:space="preserve">Ответственное должностное лицо: </w:t>
      </w:r>
    </w:p>
    <w:p w:rsidR="000A4B90" w:rsidRDefault="000A4B90" w:rsidP="000A4B90">
      <w:pPr>
        <w:pStyle w:val="af6"/>
        <w:spacing w:before="0" w:beforeAutospacing="0" w:after="150" w:afterAutospacing="0"/>
        <w:ind w:left="75" w:firstLine="633"/>
        <w:jc w:val="both"/>
        <w:rPr>
          <w:sz w:val="28"/>
          <w:szCs w:val="28"/>
        </w:rPr>
      </w:pPr>
      <w:r w:rsidRPr="000A4B90">
        <w:rPr>
          <w:sz w:val="28"/>
          <w:szCs w:val="28"/>
        </w:rPr>
        <w:t xml:space="preserve">проверяет наличие электронных заявлений, поступивших с ЕПГУ, с периодом не реже 2 раз в день; </w:t>
      </w:r>
    </w:p>
    <w:p w:rsidR="000A4B90" w:rsidRDefault="000A4B90" w:rsidP="000A4B90">
      <w:pPr>
        <w:pStyle w:val="af6"/>
        <w:spacing w:before="0" w:beforeAutospacing="0" w:after="150" w:afterAutospacing="0"/>
        <w:ind w:left="75" w:firstLine="633"/>
        <w:jc w:val="both"/>
        <w:rPr>
          <w:sz w:val="28"/>
          <w:szCs w:val="28"/>
        </w:rPr>
      </w:pPr>
      <w:r w:rsidRPr="000A4B90">
        <w:rPr>
          <w:sz w:val="28"/>
          <w:szCs w:val="28"/>
        </w:rPr>
        <w:t xml:space="preserve">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 </w:t>
      </w:r>
    </w:p>
    <w:p w:rsidR="000A4B90" w:rsidRDefault="000A4B90" w:rsidP="000A4B90">
      <w:pPr>
        <w:pStyle w:val="af6"/>
        <w:spacing w:before="0" w:beforeAutospacing="0" w:after="150" w:afterAutospacing="0"/>
        <w:ind w:left="75"/>
        <w:jc w:val="both"/>
        <w:rPr>
          <w:sz w:val="28"/>
          <w:szCs w:val="28"/>
        </w:rPr>
      </w:pPr>
      <w:r w:rsidRPr="000A4B90">
        <w:rPr>
          <w:sz w:val="28"/>
          <w:szCs w:val="28"/>
        </w:rPr>
        <w:t xml:space="preserve">3.6. Заявителю в качестве результата предоставления </w:t>
      </w:r>
      <w:r>
        <w:rPr>
          <w:sz w:val="28"/>
          <w:szCs w:val="28"/>
        </w:rPr>
        <w:t>муниципальной</w:t>
      </w:r>
      <w:r w:rsidRPr="000A4B90">
        <w:rPr>
          <w:sz w:val="28"/>
          <w:szCs w:val="28"/>
        </w:rPr>
        <w:t xml:space="preserve"> услуги обеспечивается возможность получения документа:</w:t>
      </w:r>
    </w:p>
    <w:p w:rsidR="000A4B90" w:rsidRDefault="000A4B90" w:rsidP="000A4B90">
      <w:pPr>
        <w:pStyle w:val="af6"/>
        <w:spacing w:before="0" w:beforeAutospacing="0" w:after="150" w:afterAutospacing="0"/>
        <w:ind w:left="75"/>
        <w:jc w:val="both"/>
        <w:rPr>
          <w:sz w:val="28"/>
          <w:szCs w:val="28"/>
        </w:rPr>
      </w:pPr>
      <w:r w:rsidRPr="000A4B90">
        <w:rPr>
          <w:sz w:val="28"/>
          <w:szCs w:val="28"/>
        </w:rPr>
        <w:t xml:space="preserve"> </w:t>
      </w:r>
      <w:r>
        <w:rPr>
          <w:sz w:val="28"/>
          <w:szCs w:val="28"/>
        </w:rPr>
        <w:t xml:space="preserve"> </w:t>
      </w:r>
      <w:r>
        <w:rPr>
          <w:sz w:val="28"/>
          <w:szCs w:val="28"/>
        </w:rPr>
        <w:tab/>
        <w:t>-</w:t>
      </w:r>
      <w:r w:rsidRPr="000A4B9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4B90" w:rsidRDefault="000A4B90" w:rsidP="000A4B90">
      <w:pPr>
        <w:pStyle w:val="af6"/>
        <w:spacing w:before="0" w:beforeAutospacing="0" w:after="150" w:afterAutospacing="0"/>
        <w:ind w:left="75"/>
        <w:jc w:val="both"/>
        <w:rPr>
          <w:sz w:val="28"/>
          <w:szCs w:val="28"/>
        </w:rPr>
      </w:pPr>
      <w:r w:rsidRPr="000A4B90">
        <w:rPr>
          <w:sz w:val="28"/>
          <w:szCs w:val="28"/>
        </w:rPr>
        <w:t xml:space="preserve"> </w:t>
      </w:r>
      <w:r>
        <w:rPr>
          <w:sz w:val="28"/>
          <w:szCs w:val="28"/>
        </w:rPr>
        <w:t xml:space="preserve"> </w:t>
      </w:r>
      <w:r>
        <w:rPr>
          <w:sz w:val="28"/>
          <w:szCs w:val="28"/>
        </w:rPr>
        <w:tab/>
        <w:t>-</w:t>
      </w:r>
      <w:r w:rsidRPr="000A4B9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A4B90" w:rsidRDefault="000A4B90" w:rsidP="000A4B90">
      <w:pPr>
        <w:pStyle w:val="af6"/>
        <w:spacing w:before="0" w:beforeAutospacing="0" w:after="150" w:afterAutospacing="0"/>
        <w:ind w:left="75"/>
        <w:jc w:val="both"/>
        <w:rPr>
          <w:sz w:val="28"/>
          <w:szCs w:val="28"/>
        </w:rPr>
      </w:pPr>
      <w:r w:rsidRPr="000A4B90">
        <w:rPr>
          <w:sz w:val="28"/>
          <w:szCs w:val="28"/>
        </w:rPr>
        <w:t xml:space="preserve"> 3.7. Получение информации о ходе рассмотрения заявления и о результате предоставления муниципальной</w:t>
      </w:r>
      <w:r>
        <w:rPr>
          <w:sz w:val="28"/>
          <w:szCs w:val="28"/>
        </w:rPr>
        <w:t xml:space="preserve"> </w:t>
      </w:r>
      <w:r w:rsidRPr="000A4B90">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4B90" w:rsidRDefault="000A4B90" w:rsidP="000A4B90">
      <w:pPr>
        <w:pStyle w:val="af6"/>
        <w:spacing w:before="0" w:beforeAutospacing="0" w:after="150" w:afterAutospacing="0"/>
        <w:ind w:left="75" w:firstLine="633"/>
        <w:jc w:val="both"/>
        <w:rPr>
          <w:sz w:val="28"/>
          <w:szCs w:val="28"/>
        </w:rPr>
      </w:pPr>
      <w:r w:rsidRPr="000A4B90">
        <w:rPr>
          <w:sz w:val="28"/>
          <w:szCs w:val="28"/>
        </w:rPr>
        <w:t xml:space="preserve"> При предоставлении муниципальной</w:t>
      </w:r>
      <w:r>
        <w:rPr>
          <w:sz w:val="28"/>
          <w:szCs w:val="28"/>
        </w:rPr>
        <w:t xml:space="preserve"> </w:t>
      </w:r>
      <w:r w:rsidRPr="000A4B90">
        <w:rPr>
          <w:sz w:val="28"/>
          <w:szCs w:val="28"/>
        </w:rPr>
        <w:t xml:space="preserve"> услуги в электронной форме заявителю направляется: </w:t>
      </w:r>
    </w:p>
    <w:p w:rsidR="00A00EBF" w:rsidRDefault="00A00EBF" w:rsidP="000A4B90">
      <w:pPr>
        <w:pStyle w:val="af6"/>
        <w:spacing w:before="0" w:beforeAutospacing="0" w:after="150" w:afterAutospacing="0"/>
        <w:ind w:left="75" w:firstLine="633"/>
        <w:jc w:val="both"/>
        <w:rPr>
          <w:sz w:val="28"/>
          <w:szCs w:val="28"/>
        </w:rPr>
      </w:pPr>
      <w:r w:rsidRPr="00A00EBF">
        <w:rPr>
          <w:sz w:val="28"/>
          <w:szCs w:val="28"/>
        </w:rPr>
        <w:lastRenderedPageBreak/>
        <w:t xml:space="preserve">а) уведомление о приеме и регистрации заявления и иных документов, необходимых </w:t>
      </w:r>
      <w:r w:rsidR="000A4B90" w:rsidRPr="00A00EBF">
        <w:rPr>
          <w:sz w:val="28"/>
          <w:szCs w:val="28"/>
        </w:rPr>
        <w:t xml:space="preserve">для предоставления </w:t>
      </w:r>
      <w:r>
        <w:rPr>
          <w:sz w:val="28"/>
          <w:szCs w:val="28"/>
        </w:rPr>
        <w:t xml:space="preserve">муниципальной  </w:t>
      </w:r>
      <w:r w:rsidR="000A4B90" w:rsidRPr="00A00EBF">
        <w:rPr>
          <w:sz w:val="28"/>
          <w:szCs w:val="28"/>
        </w:rPr>
        <w:t xml:space="preserve">услуги, содержащее сведения о факте приема заявления и документов, необходимых для предоставления </w:t>
      </w:r>
      <w:r>
        <w:rPr>
          <w:sz w:val="28"/>
          <w:szCs w:val="28"/>
        </w:rPr>
        <w:t xml:space="preserve"> </w:t>
      </w:r>
      <w:r w:rsidR="000A4B90" w:rsidRPr="00A00EBF">
        <w:rPr>
          <w:sz w:val="28"/>
          <w:szCs w:val="28"/>
        </w:rPr>
        <w:t>муниципальной</w:t>
      </w:r>
      <w:r>
        <w:rPr>
          <w:sz w:val="28"/>
          <w:szCs w:val="28"/>
        </w:rPr>
        <w:t xml:space="preserve"> </w:t>
      </w:r>
      <w:r w:rsidR="000A4B90" w:rsidRPr="00A00EBF">
        <w:rPr>
          <w:sz w:val="28"/>
          <w:szCs w:val="28"/>
        </w:rPr>
        <w:t xml:space="preserve"> услуги, и начале процедуры предоставления </w:t>
      </w:r>
      <w:r>
        <w:rPr>
          <w:sz w:val="28"/>
          <w:szCs w:val="28"/>
        </w:rPr>
        <w:t xml:space="preserve"> </w:t>
      </w:r>
      <w:r w:rsidR="000A4B90" w:rsidRPr="00A00EBF">
        <w:rPr>
          <w:sz w:val="28"/>
          <w:szCs w:val="28"/>
        </w:rPr>
        <w:t>муниципальной услуги, а также сведения о дате и времени окончания предоставления муниципальной</w:t>
      </w:r>
      <w:r>
        <w:rPr>
          <w:sz w:val="28"/>
          <w:szCs w:val="28"/>
        </w:rPr>
        <w:t xml:space="preserve"> </w:t>
      </w:r>
      <w:r w:rsidR="000A4B90" w:rsidRPr="00A00EBF">
        <w:rPr>
          <w:sz w:val="28"/>
          <w:szCs w:val="28"/>
        </w:rPr>
        <w:t xml:space="preserve"> услуги либо мотивированный отказ в приеме документов, необходимых для предоставления муниципальной услуги; </w:t>
      </w:r>
    </w:p>
    <w:p w:rsidR="00A00EBF" w:rsidRDefault="000A4B90" w:rsidP="000A4B90">
      <w:pPr>
        <w:pStyle w:val="af6"/>
        <w:spacing w:before="0" w:beforeAutospacing="0" w:after="150" w:afterAutospacing="0"/>
        <w:ind w:left="75" w:firstLine="633"/>
        <w:jc w:val="both"/>
        <w:rPr>
          <w:sz w:val="28"/>
          <w:szCs w:val="28"/>
        </w:rPr>
      </w:pPr>
      <w:r w:rsidRPr="00A00EBF">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w:t>
      </w:r>
      <w:r w:rsidR="00A00EBF">
        <w:rPr>
          <w:sz w:val="28"/>
          <w:szCs w:val="28"/>
        </w:rPr>
        <w:t xml:space="preserve"> </w:t>
      </w:r>
      <w:r w:rsidRPr="00A00EBF">
        <w:rPr>
          <w:sz w:val="28"/>
          <w:szCs w:val="28"/>
        </w:rPr>
        <w:t xml:space="preserve"> услуги и возможности получить результат предоставления </w:t>
      </w:r>
      <w:r w:rsidR="00A00EBF">
        <w:rPr>
          <w:sz w:val="28"/>
          <w:szCs w:val="28"/>
        </w:rPr>
        <w:t xml:space="preserve"> </w:t>
      </w:r>
      <w:r w:rsidRPr="00A00EBF">
        <w:rPr>
          <w:sz w:val="28"/>
          <w:szCs w:val="28"/>
        </w:rPr>
        <w:t>муниципальной услуги либо мотивированный отказ в предоставлении  услуги.</w:t>
      </w:r>
    </w:p>
    <w:p w:rsidR="00A00EBF" w:rsidRPr="00A00EBF" w:rsidRDefault="000A4B90" w:rsidP="00A00EBF">
      <w:pPr>
        <w:pStyle w:val="af6"/>
        <w:spacing w:before="0" w:beforeAutospacing="0" w:after="150" w:afterAutospacing="0"/>
        <w:ind w:left="75"/>
        <w:jc w:val="both"/>
        <w:rPr>
          <w:sz w:val="28"/>
          <w:szCs w:val="28"/>
        </w:rPr>
      </w:pPr>
      <w:r w:rsidRPr="00A00EBF">
        <w:rPr>
          <w:sz w:val="28"/>
          <w:szCs w:val="28"/>
        </w:rPr>
        <w:t>3.8. Оценка качества предоставления муниципальной услуги.</w:t>
      </w:r>
    </w:p>
    <w:p w:rsidR="00A00EBF" w:rsidRDefault="000A4B90" w:rsidP="00A00EBF">
      <w:pPr>
        <w:pStyle w:val="af6"/>
        <w:spacing w:before="0" w:beforeAutospacing="0" w:after="150" w:afterAutospacing="0"/>
        <w:ind w:left="75" w:firstLine="633"/>
        <w:jc w:val="both"/>
        <w:rPr>
          <w:sz w:val="28"/>
          <w:szCs w:val="28"/>
        </w:rPr>
      </w:pPr>
      <w:r w:rsidRPr="00A00EBF">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00EBF" w:rsidRDefault="000A4B90" w:rsidP="00A00EBF">
      <w:pPr>
        <w:pStyle w:val="af6"/>
        <w:spacing w:before="0" w:beforeAutospacing="0" w:after="150" w:afterAutospacing="0"/>
        <w:ind w:left="75" w:firstLine="633"/>
        <w:jc w:val="both"/>
        <w:rPr>
          <w:sz w:val="28"/>
          <w:szCs w:val="28"/>
        </w:rPr>
      </w:pPr>
      <w:r w:rsidRPr="00A00EBF">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00A00EBF" w:rsidRPr="00A00EBF">
        <w:rPr>
          <w:sz w:val="28"/>
          <w:szCs w:val="28"/>
        </w:rPr>
        <w:t>предоставлении государственных и муниципальных услуг»1 .</w:t>
      </w:r>
    </w:p>
    <w:p w:rsidR="00A00EBF" w:rsidRDefault="00A00EBF" w:rsidP="00A00EBF">
      <w:pPr>
        <w:pStyle w:val="af6"/>
        <w:spacing w:before="0" w:beforeAutospacing="0" w:after="150" w:afterAutospacing="0"/>
        <w:ind w:left="75" w:firstLine="633"/>
        <w:jc w:val="center"/>
        <w:rPr>
          <w:sz w:val="28"/>
          <w:szCs w:val="28"/>
        </w:rPr>
      </w:pPr>
      <w:r w:rsidRPr="00A00EBF">
        <w:rPr>
          <w:b/>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r w:rsidRPr="00A00EBF">
        <w:rPr>
          <w:sz w:val="28"/>
          <w:szCs w:val="28"/>
        </w:rPr>
        <w:t xml:space="preserve"> </w:t>
      </w:r>
    </w:p>
    <w:p w:rsidR="00A00EBF" w:rsidRDefault="00A00EBF" w:rsidP="00A00EBF">
      <w:pPr>
        <w:pStyle w:val="af6"/>
        <w:spacing w:before="0" w:beforeAutospacing="0" w:after="150" w:afterAutospacing="0"/>
        <w:ind w:left="75"/>
        <w:jc w:val="both"/>
        <w:rPr>
          <w:sz w:val="28"/>
          <w:szCs w:val="28"/>
        </w:rPr>
      </w:pPr>
      <w:r w:rsidRPr="00A00EBF">
        <w:rPr>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A00EBF" w:rsidRDefault="00A00EBF" w:rsidP="00A00EBF">
      <w:pPr>
        <w:pStyle w:val="af6"/>
        <w:spacing w:before="0" w:beforeAutospacing="0" w:after="150" w:afterAutospacing="0"/>
        <w:ind w:left="75"/>
        <w:jc w:val="both"/>
        <w:rPr>
          <w:sz w:val="28"/>
          <w:szCs w:val="28"/>
        </w:rPr>
      </w:pPr>
      <w:r w:rsidRPr="00A00EBF">
        <w:rPr>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A00EBF" w:rsidRDefault="00A00EBF" w:rsidP="00A00EBF">
      <w:pPr>
        <w:pStyle w:val="af6"/>
        <w:spacing w:before="0" w:beforeAutospacing="0" w:after="150" w:afterAutospacing="0"/>
        <w:ind w:left="75"/>
        <w:jc w:val="both"/>
        <w:rPr>
          <w:sz w:val="28"/>
          <w:szCs w:val="28"/>
        </w:rPr>
      </w:pPr>
      <w:r w:rsidRPr="00A00EBF">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00EBF" w:rsidRDefault="00A00EBF" w:rsidP="00A00EBF">
      <w:pPr>
        <w:pStyle w:val="af6"/>
        <w:spacing w:before="0" w:beforeAutospacing="0" w:after="150" w:afterAutospacing="0"/>
        <w:ind w:left="75" w:firstLine="633"/>
        <w:jc w:val="both"/>
        <w:rPr>
          <w:sz w:val="28"/>
          <w:szCs w:val="28"/>
        </w:rPr>
      </w:pPr>
      <w:r w:rsidRPr="00A00EBF">
        <w:rPr>
          <w:sz w:val="28"/>
          <w:szCs w:val="28"/>
        </w:rPr>
        <w:t xml:space="preserve"> 3.12.1. Заявитель при обнаружении опечаток и ошибок в документах, выданных в результате предоставления </w:t>
      </w:r>
      <w:r>
        <w:rPr>
          <w:sz w:val="28"/>
          <w:szCs w:val="28"/>
        </w:rPr>
        <w:t xml:space="preserve"> </w:t>
      </w:r>
      <w:r w:rsidRPr="00A00EBF">
        <w:rPr>
          <w:sz w:val="28"/>
          <w:szCs w:val="28"/>
        </w:rPr>
        <w:t>муниципальной</w:t>
      </w:r>
      <w:r>
        <w:rPr>
          <w:sz w:val="28"/>
          <w:szCs w:val="28"/>
        </w:rPr>
        <w:t xml:space="preserve"> </w:t>
      </w:r>
      <w:r w:rsidRPr="00A00EBF">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w:t>
      </w:r>
      <w:r>
        <w:rPr>
          <w:sz w:val="28"/>
          <w:szCs w:val="28"/>
        </w:rPr>
        <w:t>жится указание на их описание;</w:t>
      </w:r>
    </w:p>
    <w:p w:rsidR="00A00EBF" w:rsidRDefault="00A00EBF" w:rsidP="00A00EBF">
      <w:pPr>
        <w:pStyle w:val="af6"/>
        <w:spacing w:before="0" w:beforeAutospacing="0" w:after="150" w:afterAutospacing="0"/>
        <w:ind w:left="75" w:firstLine="633"/>
        <w:jc w:val="both"/>
        <w:rPr>
          <w:sz w:val="28"/>
          <w:szCs w:val="28"/>
        </w:rPr>
      </w:pPr>
      <w:r w:rsidRPr="00A00EBF">
        <w:rPr>
          <w:sz w:val="28"/>
          <w:szCs w:val="28"/>
        </w:rPr>
        <w:t xml:space="preserve"> 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 xml:space="preserve">муниципальной </w:t>
      </w:r>
      <w:r w:rsidRPr="00A00EBF">
        <w:rPr>
          <w:sz w:val="28"/>
          <w:szCs w:val="28"/>
        </w:rPr>
        <w:t xml:space="preserve">услуги. </w:t>
      </w:r>
    </w:p>
    <w:p w:rsidR="00A00EBF" w:rsidRDefault="00A00EBF" w:rsidP="00A00EBF">
      <w:pPr>
        <w:pStyle w:val="af6"/>
        <w:spacing w:before="0" w:beforeAutospacing="0" w:after="150" w:afterAutospacing="0"/>
        <w:ind w:left="75" w:firstLine="633"/>
        <w:jc w:val="both"/>
        <w:rPr>
          <w:sz w:val="28"/>
          <w:szCs w:val="28"/>
        </w:rPr>
      </w:pPr>
      <w:r w:rsidRPr="00A00EBF">
        <w:rPr>
          <w:sz w:val="28"/>
          <w:szCs w:val="28"/>
        </w:rPr>
        <w:t>3.12.3. Уполномоченный орган обеспечивает устранение опечаток и ошибок в документах, являющихся результатом предоставления</w:t>
      </w:r>
      <w:r>
        <w:rPr>
          <w:sz w:val="28"/>
          <w:szCs w:val="28"/>
        </w:rPr>
        <w:t xml:space="preserve"> </w:t>
      </w:r>
      <w:r w:rsidRPr="00A00EBF">
        <w:rPr>
          <w:sz w:val="28"/>
          <w:szCs w:val="28"/>
        </w:rPr>
        <w:t>муниципальной</w:t>
      </w:r>
      <w:r>
        <w:rPr>
          <w:sz w:val="28"/>
          <w:szCs w:val="28"/>
        </w:rPr>
        <w:t xml:space="preserve"> </w:t>
      </w:r>
      <w:r w:rsidRPr="00A00EBF">
        <w:rPr>
          <w:sz w:val="28"/>
          <w:szCs w:val="28"/>
        </w:rPr>
        <w:t xml:space="preserve"> услуги. 3.13. 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A00EBF" w:rsidRPr="00A00EBF" w:rsidRDefault="00A00EBF" w:rsidP="00A00EBF">
      <w:pPr>
        <w:pStyle w:val="af6"/>
        <w:spacing w:before="0" w:beforeAutospacing="0" w:after="150" w:afterAutospacing="0"/>
        <w:ind w:left="75" w:firstLine="633"/>
        <w:jc w:val="both"/>
        <w:rPr>
          <w:b/>
          <w:sz w:val="28"/>
          <w:szCs w:val="28"/>
        </w:rPr>
      </w:pPr>
      <w:r w:rsidRPr="00A00EBF">
        <w:rPr>
          <w:sz w:val="28"/>
          <w:szCs w:val="28"/>
        </w:rPr>
        <w:t xml:space="preserve"> </w:t>
      </w:r>
      <w:r w:rsidRPr="00A00EBF">
        <w:rPr>
          <w:b/>
          <w:sz w:val="28"/>
          <w:szCs w:val="28"/>
        </w:rPr>
        <w:t>Формы контроля за исполнением административного регламента</w:t>
      </w:r>
    </w:p>
    <w:p w:rsidR="00A00EBF" w:rsidRPr="00A00EBF" w:rsidRDefault="00A00EBF" w:rsidP="00A00EBF">
      <w:pPr>
        <w:pStyle w:val="af6"/>
        <w:spacing w:before="0" w:beforeAutospacing="0" w:after="150" w:afterAutospacing="0"/>
        <w:ind w:left="75" w:firstLine="633"/>
        <w:jc w:val="both"/>
        <w:rPr>
          <w:b/>
          <w:sz w:val="28"/>
          <w:szCs w:val="28"/>
        </w:rPr>
      </w:pPr>
      <w:r w:rsidRPr="00A00EBF">
        <w:rPr>
          <w:b/>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Pr>
          <w:b/>
          <w:sz w:val="28"/>
          <w:szCs w:val="28"/>
        </w:rPr>
        <w:t xml:space="preserve"> </w:t>
      </w:r>
      <w:r w:rsidRPr="00A00EBF">
        <w:rPr>
          <w:b/>
          <w:sz w:val="28"/>
          <w:szCs w:val="28"/>
        </w:rPr>
        <w:t xml:space="preserve">муниципальной услуги, а также принятием ими решений </w:t>
      </w:r>
    </w:p>
    <w:p w:rsidR="0011576C" w:rsidRDefault="00A00EBF" w:rsidP="00A00EBF">
      <w:pPr>
        <w:pStyle w:val="af6"/>
        <w:spacing w:before="0" w:beforeAutospacing="0" w:after="150" w:afterAutospacing="0"/>
        <w:ind w:left="75"/>
        <w:jc w:val="both"/>
        <w:rPr>
          <w:sz w:val="28"/>
          <w:szCs w:val="28"/>
        </w:rPr>
      </w:pPr>
      <w:r w:rsidRPr="00A00EBF">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0011576C" w:rsidRPr="0011576C">
        <w:rPr>
          <w:sz w:val="28"/>
          <w:szCs w:val="28"/>
        </w:rPr>
        <w:t xml:space="preserve">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11576C" w:rsidRDefault="0011576C" w:rsidP="0011576C">
      <w:pPr>
        <w:pStyle w:val="af6"/>
        <w:spacing w:before="0" w:beforeAutospacing="0" w:after="150" w:afterAutospacing="0"/>
        <w:ind w:left="75" w:firstLine="633"/>
        <w:jc w:val="both"/>
        <w:rPr>
          <w:sz w:val="28"/>
          <w:szCs w:val="28"/>
        </w:rPr>
      </w:pPr>
      <w:r w:rsidRPr="0011576C">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11576C" w:rsidRDefault="0011576C" w:rsidP="0011576C">
      <w:pPr>
        <w:pStyle w:val="af6"/>
        <w:spacing w:before="0" w:beforeAutospacing="0" w:after="150" w:afterAutospacing="0"/>
        <w:ind w:left="75" w:firstLine="633"/>
        <w:jc w:val="both"/>
        <w:rPr>
          <w:sz w:val="28"/>
          <w:szCs w:val="28"/>
        </w:rPr>
      </w:pPr>
      <w:r w:rsidRPr="0011576C">
        <w:rPr>
          <w:sz w:val="28"/>
          <w:szCs w:val="28"/>
        </w:rPr>
        <w:t>Текущий контроль осуществляется путем проведения проверок:</w:t>
      </w:r>
    </w:p>
    <w:p w:rsidR="0011576C" w:rsidRDefault="0011576C" w:rsidP="0011576C">
      <w:pPr>
        <w:pStyle w:val="af6"/>
        <w:spacing w:before="0" w:beforeAutospacing="0" w:after="150" w:afterAutospacing="0"/>
        <w:ind w:left="75" w:firstLine="633"/>
        <w:jc w:val="both"/>
        <w:rPr>
          <w:sz w:val="28"/>
          <w:szCs w:val="28"/>
        </w:rPr>
      </w:pPr>
      <w:r w:rsidRPr="0011576C">
        <w:rPr>
          <w:sz w:val="28"/>
          <w:szCs w:val="28"/>
        </w:rPr>
        <w:lastRenderedPageBreak/>
        <w:t xml:space="preserve"> решений о предоставлении (об отказе в предоставлении) государственной (муниципальной) услуги; </w:t>
      </w:r>
    </w:p>
    <w:p w:rsidR="0011576C" w:rsidRDefault="0011576C" w:rsidP="0011576C">
      <w:pPr>
        <w:pStyle w:val="af6"/>
        <w:spacing w:before="0" w:beforeAutospacing="0" w:after="150" w:afterAutospacing="0"/>
        <w:ind w:left="75" w:firstLine="633"/>
        <w:jc w:val="both"/>
        <w:rPr>
          <w:sz w:val="28"/>
          <w:szCs w:val="28"/>
        </w:rPr>
      </w:pPr>
      <w:r w:rsidRPr="0011576C">
        <w:rPr>
          <w:sz w:val="28"/>
          <w:szCs w:val="28"/>
        </w:rPr>
        <w:t xml:space="preserve">выявления и устранения нарушений прав граждан; </w:t>
      </w:r>
    </w:p>
    <w:p w:rsidR="0011576C" w:rsidRDefault="0011576C" w:rsidP="0011576C">
      <w:pPr>
        <w:pStyle w:val="af6"/>
        <w:spacing w:before="0" w:beforeAutospacing="0" w:after="150" w:afterAutospacing="0"/>
        <w:ind w:left="75" w:firstLine="633"/>
        <w:jc w:val="both"/>
        <w:rPr>
          <w:sz w:val="28"/>
          <w:szCs w:val="28"/>
        </w:rPr>
      </w:pPr>
      <w:r w:rsidRPr="0011576C">
        <w:rPr>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261BE" w:rsidRPr="00C261BE" w:rsidRDefault="0011576C" w:rsidP="00C261BE">
      <w:pPr>
        <w:pStyle w:val="af6"/>
        <w:spacing w:before="0" w:beforeAutospacing="0" w:after="150" w:afterAutospacing="0"/>
        <w:ind w:left="75" w:firstLine="633"/>
        <w:jc w:val="center"/>
        <w:rPr>
          <w:b/>
          <w:sz w:val="28"/>
          <w:szCs w:val="28"/>
        </w:rPr>
      </w:pPr>
      <w:r w:rsidRPr="00C261BE">
        <w:rPr>
          <w:b/>
          <w:sz w:val="28"/>
          <w:szCs w:val="28"/>
        </w:rPr>
        <w:t xml:space="preserve">Порядок и периодичность осуществления плановых и внеплановых проверок полноты и качества предоставления </w:t>
      </w:r>
      <w:proofErr w:type="spellStart"/>
      <w:r w:rsidRPr="00C261BE">
        <w:rPr>
          <w:b/>
          <w:sz w:val="28"/>
          <w:szCs w:val="28"/>
        </w:rPr>
        <w:t>муниципально</w:t>
      </w:r>
      <w:proofErr w:type="spellEnd"/>
      <w:r w:rsidRPr="00C261BE">
        <w:rPr>
          <w:b/>
          <w:sz w:val="28"/>
          <w:szCs w:val="28"/>
        </w:rPr>
        <w:t xml:space="preserve"> услуги, в том числе порядок и формы контроля за полнотой и качеством предоставления муниципальной услуги</w:t>
      </w:r>
    </w:p>
    <w:p w:rsidR="00C261BE" w:rsidRDefault="0011576C" w:rsidP="00C261BE">
      <w:pPr>
        <w:pStyle w:val="af6"/>
        <w:spacing w:before="0" w:beforeAutospacing="0" w:after="150" w:afterAutospacing="0"/>
        <w:ind w:left="75"/>
        <w:jc w:val="both"/>
        <w:rPr>
          <w:sz w:val="28"/>
          <w:szCs w:val="28"/>
        </w:rPr>
      </w:pPr>
      <w:r w:rsidRPr="0011576C">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261BE" w:rsidRDefault="0011576C" w:rsidP="00C261BE">
      <w:pPr>
        <w:pStyle w:val="af6"/>
        <w:spacing w:before="0" w:beforeAutospacing="0" w:after="150" w:afterAutospacing="0"/>
        <w:ind w:left="150"/>
        <w:jc w:val="both"/>
        <w:rPr>
          <w:sz w:val="28"/>
          <w:szCs w:val="28"/>
        </w:rPr>
      </w:pPr>
      <w:r w:rsidRPr="0011576C">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r w:rsidR="00C261BE">
        <w:rPr>
          <w:sz w:val="28"/>
          <w:szCs w:val="28"/>
        </w:rPr>
        <w:t xml:space="preserve">   </w:t>
      </w:r>
      <w:r w:rsidRPr="0011576C">
        <w:rPr>
          <w:sz w:val="28"/>
          <w:szCs w:val="28"/>
        </w:rPr>
        <w:t xml:space="preserve">При плановой проверке полноты и качества предоставления муниципальной услуги контролю подлежат: </w:t>
      </w:r>
    </w:p>
    <w:p w:rsidR="00C261BE" w:rsidRDefault="00C261BE" w:rsidP="00C261BE">
      <w:pPr>
        <w:pStyle w:val="af6"/>
        <w:spacing w:before="0" w:beforeAutospacing="0" w:after="150" w:afterAutospacing="0"/>
        <w:ind w:left="150" w:firstLine="558"/>
        <w:jc w:val="both"/>
        <w:rPr>
          <w:sz w:val="28"/>
          <w:szCs w:val="28"/>
        </w:rPr>
      </w:pPr>
      <w:r>
        <w:rPr>
          <w:sz w:val="28"/>
          <w:szCs w:val="28"/>
        </w:rPr>
        <w:t>-</w:t>
      </w:r>
      <w:r w:rsidR="0011576C" w:rsidRPr="0011576C">
        <w:rPr>
          <w:sz w:val="28"/>
          <w:szCs w:val="28"/>
        </w:rPr>
        <w:t>соблюдение сроков предоставления муниципальной услуги;</w:t>
      </w:r>
    </w:p>
    <w:p w:rsidR="00C261BE" w:rsidRDefault="0011576C" w:rsidP="00C261BE">
      <w:pPr>
        <w:pStyle w:val="af6"/>
        <w:spacing w:before="0" w:beforeAutospacing="0" w:after="150" w:afterAutospacing="0"/>
        <w:ind w:left="150" w:firstLine="558"/>
        <w:jc w:val="both"/>
        <w:rPr>
          <w:sz w:val="28"/>
          <w:szCs w:val="28"/>
        </w:rPr>
      </w:pPr>
      <w:r w:rsidRPr="0011576C">
        <w:rPr>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rsidR="00C261BE" w:rsidRDefault="0011576C" w:rsidP="00C261BE">
      <w:pPr>
        <w:pStyle w:val="af6"/>
        <w:spacing w:before="0" w:beforeAutospacing="0" w:after="150" w:afterAutospacing="0"/>
        <w:ind w:left="150" w:firstLine="558"/>
        <w:jc w:val="both"/>
        <w:rPr>
          <w:sz w:val="28"/>
          <w:szCs w:val="28"/>
        </w:rPr>
      </w:pPr>
      <w:r w:rsidRPr="0011576C">
        <w:rPr>
          <w:sz w:val="28"/>
          <w:szCs w:val="28"/>
        </w:rPr>
        <w:t xml:space="preserve">Основанием для проведения внеплановых проверок являются: </w:t>
      </w:r>
    </w:p>
    <w:p w:rsidR="00C261BE" w:rsidRDefault="00C261BE" w:rsidP="00C261BE">
      <w:pPr>
        <w:pStyle w:val="af6"/>
        <w:spacing w:before="0" w:beforeAutospacing="0" w:after="150" w:afterAutospacing="0"/>
        <w:ind w:left="150" w:firstLine="558"/>
        <w:jc w:val="both"/>
        <w:rPr>
          <w:sz w:val="28"/>
          <w:szCs w:val="28"/>
        </w:rPr>
      </w:pPr>
      <w:r>
        <w:rPr>
          <w:sz w:val="28"/>
          <w:szCs w:val="28"/>
        </w:rPr>
        <w:t xml:space="preserve">- </w:t>
      </w:r>
      <w:r w:rsidR="0011576C" w:rsidRPr="0011576C">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Смоленской области</w:t>
      </w:r>
      <w:r w:rsidR="0011576C" w:rsidRPr="0011576C">
        <w:rPr>
          <w:sz w:val="28"/>
          <w:szCs w:val="28"/>
        </w:rPr>
        <w:t xml:space="preserve"> и нормативных правовых актов</w:t>
      </w:r>
      <w:r>
        <w:rPr>
          <w:sz w:val="28"/>
          <w:szCs w:val="28"/>
        </w:rPr>
        <w:t xml:space="preserve"> Администрации Козинского сельского поселения Смоленского района Смоленской области</w:t>
      </w:r>
      <w:r w:rsidR="0011576C" w:rsidRPr="0011576C">
        <w:rPr>
          <w:sz w:val="28"/>
          <w:szCs w:val="28"/>
        </w:rPr>
        <w:t>;</w:t>
      </w:r>
    </w:p>
    <w:p w:rsidR="00C261BE" w:rsidRDefault="00C261BE" w:rsidP="00C261BE">
      <w:pPr>
        <w:pStyle w:val="af6"/>
        <w:spacing w:before="0" w:beforeAutospacing="0" w:after="150" w:afterAutospacing="0"/>
        <w:ind w:left="150" w:firstLine="558"/>
        <w:jc w:val="center"/>
        <w:rPr>
          <w:sz w:val="28"/>
          <w:szCs w:val="28"/>
        </w:rPr>
      </w:pPr>
      <w:r>
        <w:rPr>
          <w:sz w:val="28"/>
          <w:szCs w:val="28"/>
        </w:rPr>
        <w:t xml:space="preserve">- </w:t>
      </w:r>
      <w:r w:rsidR="0011576C" w:rsidRPr="0011576C">
        <w:rPr>
          <w:sz w:val="28"/>
          <w:szCs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C261BE" w:rsidRPr="00C261BE" w:rsidRDefault="0011576C" w:rsidP="00C261BE">
      <w:pPr>
        <w:pStyle w:val="af6"/>
        <w:spacing w:before="0" w:beforeAutospacing="0" w:after="150" w:afterAutospacing="0"/>
        <w:ind w:left="150" w:firstLine="558"/>
        <w:jc w:val="center"/>
        <w:rPr>
          <w:b/>
          <w:sz w:val="28"/>
          <w:szCs w:val="28"/>
        </w:rPr>
      </w:pPr>
      <w:r w:rsidRPr="00C261BE">
        <w:rPr>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261BE">
        <w:rPr>
          <w:b/>
          <w:sz w:val="28"/>
          <w:szCs w:val="28"/>
        </w:rPr>
        <w:t>муниципальной</w:t>
      </w:r>
      <w:r w:rsidRPr="00C261BE">
        <w:rPr>
          <w:b/>
          <w:sz w:val="28"/>
          <w:szCs w:val="28"/>
        </w:rPr>
        <w:t xml:space="preserve"> услуги</w:t>
      </w:r>
    </w:p>
    <w:p w:rsidR="00C261BE" w:rsidRDefault="00C261BE" w:rsidP="00C261BE">
      <w:pPr>
        <w:pStyle w:val="af6"/>
        <w:spacing w:before="0" w:beforeAutospacing="0" w:after="150" w:afterAutospacing="0"/>
        <w:ind w:left="150"/>
        <w:jc w:val="both"/>
        <w:rPr>
          <w:sz w:val="28"/>
          <w:szCs w:val="28"/>
        </w:rPr>
      </w:pPr>
      <w:r w:rsidRPr="00C261BE">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szCs w:val="28"/>
        </w:rPr>
        <w:t>Смоленской области</w:t>
      </w:r>
      <w:r w:rsidRPr="00C261BE">
        <w:rPr>
          <w:sz w:val="28"/>
          <w:szCs w:val="28"/>
        </w:rPr>
        <w:t xml:space="preserve"> в случае предоставления муниципальной услуги, и нормативных правовых актов </w:t>
      </w:r>
      <w:r>
        <w:rPr>
          <w:sz w:val="28"/>
          <w:szCs w:val="28"/>
        </w:rPr>
        <w:t xml:space="preserve">Администрации Козинского сельского поселения Смоленского района Смоленской области </w:t>
      </w:r>
      <w:r w:rsidRPr="00C261BE">
        <w:rPr>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C261BE" w:rsidRDefault="00C261BE" w:rsidP="00C261BE">
      <w:pPr>
        <w:pStyle w:val="af6"/>
        <w:spacing w:before="0" w:beforeAutospacing="0" w:after="150" w:afterAutospacing="0"/>
        <w:ind w:left="150"/>
        <w:jc w:val="both"/>
        <w:rPr>
          <w:sz w:val="28"/>
          <w:szCs w:val="28"/>
        </w:rPr>
      </w:pPr>
      <w:r>
        <w:rPr>
          <w:sz w:val="28"/>
          <w:szCs w:val="28"/>
        </w:rPr>
        <w:tab/>
      </w:r>
      <w:r w:rsidRPr="00C261B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C261BE">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C261BE" w:rsidRDefault="00C261BE" w:rsidP="00C261BE">
      <w:pPr>
        <w:pStyle w:val="af6"/>
        <w:spacing w:before="0" w:beforeAutospacing="0" w:after="150" w:afterAutospacing="0"/>
        <w:ind w:left="150" w:firstLine="558"/>
        <w:jc w:val="center"/>
        <w:rPr>
          <w:sz w:val="28"/>
          <w:szCs w:val="28"/>
        </w:rPr>
      </w:pPr>
      <w:r w:rsidRPr="00C261BE">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3574D" w:rsidRDefault="00C261BE" w:rsidP="00A3574D">
      <w:pPr>
        <w:pStyle w:val="af6"/>
        <w:spacing w:before="0" w:beforeAutospacing="0" w:after="150" w:afterAutospacing="0"/>
        <w:ind w:left="150"/>
        <w:jc w:val="both"/>
        <w:rPr>
          <w:sz w:val="28"/>
          <w:szCs w:val="28"/>
        </w:rPr>
      </w:pPr>
      <w:r w:rsidRPr="00C261BE">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3574D" w:rsidRDefault="00C261BE" w:rsidP="00C261BE">
      <w:pPr>
        <w:pStyle w:val="af6"/>
        <w:spacing w:before="0" w:beforeAutospacing="0" w:after="150" w:afterAutospacing="0"/>
        <w:ind w:left="150" w:firstLine="558"/>
        <w:jc w:val="both"/>
        <w:rPr>
          <w:sz w:val="28"/>
          <w:szCs w:val="28"/>
        </w:rPr>
      </w:pPr>
      <w:r w:rsidRPr="00C261BE">
        <w:rPr>
          <w:sz w:val="28"/>
          <w:szCs w:val="28"/>
        </w:rPr>
        <w:t xml:space="preserve"> Граждане, их объединения и организации также имеют право:</w:t>
      </w:r>
    </w:p>
    <w:p w:rsidR="00A3574D" w:rsidRDefault="00A3574D" w:rsidP="00C261BE">
      <w:pPr>
        <w:pStyle w:val="af6"/>
        <w:spacing w:before="0" w:beforeAutospacing="0" w:after="150" w:afterAutospacing="0"/>
        <w:ind w:left="150" w:firstLine="558"/>
        <w:jc w:val="both"/>
        <w:rPr>
          <w:sz w:val="28"/>
          <w:szCs w:val="28"/>
        </w:rPr>
      </w:pPr>
      <w:r>
        <w:rPr>
          <w:sz w:val="28"/>
          <w:szCs w:val="28"/>
        </w:rPr>
        <w:t>-</w:t>
      </w:r>
      <w:r w:rsidR="00C261BE" w:rsidRPr="00C261BE">
        <w:rPr>
          <w:sz w:val="28"/>
          <w:szCs w:val="28"/>
        </w:rPr>
        <w:t xml:space="preserve"> направлять замечания и предложения по улучшению доступности и качества предоставления муниципальной услуги; </w:t>
      </w:r>
    </w:p>
    <w:p w:rsidR="00A3574D" w:rsidRDefault="00A3574D" w:rsidP="00C261BE">
      <w:pPr>
        <w:pStyle w:val="af6"/>
        <w:spacing w:before="0" w:beforeAutospacing="0" w:after="150" w:afterAutospacing="0"/>
        <w:ind w:left="150" w:firstLine="558"/>
        <w:jc w:val="both"/>
        <w:rPr>
          <w:sz w:val="28"/>
          <w:szCs w:val="28"/>
        </w:rPr>
      </w:pPr>
      <w:r>
        <w:rPr>
          <w:sz w:val="28"/>
          <w:szCs w:val="28"/>
        </w:rPr>
        <w:t xml:space="preserve">- </w:t>
      </w:r>
      <w:r w:rsidR="00C261BE" w:rsidRPr="00C261BE">
        <w:rPr>
          <w:sz w:val="28"/>
          <w:szCs w:val="28"/>
        </w:rPr>
        <w:t xml:space="preserve">вносить предложения о мерах по устранению нарушений настоящего Административного регламента. </w:t>
      </w:r>
    </w:p>
    <w:p w:rsidR="00A3574D" w:rsidRDefault="00C261BE" w:rsidP="00A3574D">
      <w:pPr>
        <w:pStyle w:val="af6"/>
        <w:spacing w:before="0" w:beforeAutospacing="0" w:after="150" w:afterAutospacing="0"/>
        <w:ind w:left="150"/>
        <w:jc w:val="both"/>
        <w:rPr>
          <w:sz w:val="28"/>
          <w:szCs w:val="28"/>
        </w:rPr>
      </w:pPr>
      <w:r w:rsidRPr="00C261BE">
        <w:rPr>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3574D" w:rsidRDefault="00C261BE" w:rsidP="00A3574D">
      <w:pPr>
        <w:pStyle w:val="af6"/>
        <w:spacing w:before="0" w:beforeAutospacing="0" w:after="150" w:afterAutospacing="0"/>
        <w:ind w:left="150" w:firstLine="558"/>
        <w:jc w:val="both"/>
        <w:rPr>
          <w:sz w:val="28"/>
          <w:szCs w:val="28"/>
        </w:rPr>
      </w:pPr>
      <w:r w:rsidRPr="00C261B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574D" w:rsidRPr="00A3574D" w:rsidRDefault="00C261BE" w:rsidP="00A3574D">
      <w:pPr>
        <w:pStyle w:val="af6"/>
        <w:spacing w:before="0" w:beforeAutospacing="0" w:after="150" w:afterAutospacing="0"/>
        <w:ind w:left="150" w:firstLine="558"/>
        <w:jc w:val="center"/>
        <w:rPr>
          <w:b/>
          <w:sz w:val="28"/>
          <w:szCs w:val="28"/>
        </w:rPr>
      </w:pPr>
      <w:r w:rsidRPr="00A3574D">
        <w:rPr>
          <w:b/>
          <w:sz w:val="28"/>
          <w:szCs w:val="28"/>
        </w:rPr>
        <w:t xml:space="preserve">Досудебный (внесудебный) порядок обжалования решений и действий (бездействия) органа, предоставляющего </w:t>
      </w:r>
      <w:r w:rsidR="00A3574D">
        <w:rPr>
          <w:b/>
          <w:sz w:val="28"/>
          <w:szCs w:val="28"/>
        </w:rPr>
        <w:t xml:space="preserve"> </w:t>
      </w:r>
      <w:r w:rsidRPr="00A3574D">
        <w:rPr>
          <w:b/>
          <w:sz w:val="28"/>
          <w:szCs w:val="28"/>
        </w:rPr>
        <w:t>муниципальную</w:t>
      </w:r>
      <w:r w:rsidR="00A3574D">
        <w:rPr>
          <w:b/>
          <w:sz w:val="28"/>
          <w:szCs w:val="28"/>
        </w:rPr>
        <w:t xml:space="preserve"> </w:t>
      </w:r>
      <w:r w:rsidRPr="00A3574D">
        <w:rPr>
          <w:b/>
          <w:sz w:val="28"/>
          <w:szCs w:val="28"/>
        </w:rPr>
        <w:t xml:space="preserve"> услугу, а также их должностных лиц, государственных (муниципальных) служащих</w:t>
      </w:r>
    </w:p>
    <w:p w:rsidR="00A3574D" w:rsidRDefault="00C261BE" w:rsidP="00A3574D">
      <w:pPr>
        <w:pStyle w:val="af6"/>
        <w:spacing w:before="0" w:beforeAutospacing="0" w:after="150" w:afterAutospacing="0"/>
        <w:ind w:left="150"/>
        <w:jc w:val="both"/>
        <w:rPr>
          <w:sz w:val="28"/>
          <w:szCs w:val="28"/>
        </w:rPr>
      </w:pPr>
      <w:r w:rsidRPr="00C261BE">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w:t>
      </w:r>
      <w:r w:rsidR="00A3574D">
        <w:rPr>
          <w:sz w:val="28"/>
          <w:szCs w:val="28"/>
        </w:rPr>
        <w:t xml:space="preserve"> </w:t>
      </w:r>
      <w:r w:rsidRPr="00C261BE">
        <w:rPr>
          <w:sz w:val="28"/>
          <w:szCs w:val="28"/>
        </w:rPr>
        <w:t xml:space="preserve"> услуги в досудебном (внесудебном)</w:t>
      </w:r>
      <w:r w:rsidR="00A3574D">
        <w:rPr>
          <w:sz w:val="28"/>
          <w:szCs w:val="28"/>
        </w:rPr>
        <w:t xml:space="preserve"> </w:t>
      </w:r>
      <w:r w:rsidRPr="00C261BE">
        <w:rPr>
          <w:sz w:val="28"/>
          <w:szCs w:val="28"/>
        </w:rPr>
        <w:t xml:space="preserve"> порядке (далее - жалоба). </w:t>
      </w:r>
    </w:p>
    <w:p w:rsidR="00A3574D" w:rsidRPr="00A3574D" w:rsidRDefault="00C261BE" w:rsidP="00A3574D">
      <w:pPr>
        <w:pStyle w:val="af6"/>
        <w:spacing w:before="0" w:beforeAutospacing="0" w:after="150" w:afterAutospacing="0"/>
        <w:ind w:left="150"/>
        <w:jc w:val="center"/>
        <w:rPr>
          <w:b/>
          <w:sz w:val="28"/>
          <w:szCs w:val="28"/>
        </w:rPr>
      </w:pPr>
      <w:r w:rsidRPr="00A3574D">
        <w:rPr>
          <w:b/>
          <w:sz w:val="28"/>
          <w:szCs w:val="28"/>
        </w:rPr>
        <w:t>Органы местного самоуправления, организации и уполномоченные на</w:t>
      </w:r>
      <w:r w:rsidR="00A3574D" w:rsidRPr="00A3574D">
        <w:rPr>
          <w:b/>
          <w:sz w:val="28"/>
          <w:szCs w:val="28"/>
        </w:rPr>
        <w:t xml:space="preserve">   рассмотрение жалобы лица, которым может быть направлена жалоба заявителя в досудебном (внесудебном) порядке</w:t>
      </w:r>
    </w:p>
    <w:p w:rsidR="00A3574D" w:rsidRDefault="00A3574D" w:rsidP="00A3574D">
      <w:pPr>
        <w:pStyle w:val="af6"/>
        <w:spacing w:before="0" w:beforeAutospacing="0" w:after="150" w:afterAutospacing="0"/>
        <w:ind w:left="150"/>
        <w:jc w:val="both"/>
        <w:rPr>
          <w:sz w:val="28"/>
          <w:szCs w:val="28"/>
        </w:rPr>
      </w:pPr>
      <w:r w:rsidRPr="00A3574D">
        <w:rPr>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3361" w:rsidRDefault="00A3574D" w:rsidP="00A3574D">
      <w:pPr>
        <w:pStyle w:val="af6"/>
        <w:spacing w:before="0" w:beforeAutospacing="0" w:after="150" w:afterAutospacing="0"/>
        <w:ind w:left="150"/>
        <w:jc w:val="both"/>
        <w:rPr>
          <w:sz w:val="28"/>
          <w:szCs w:val="28"/>
        </w:rPr>
      </w:pPr>
      <w:r>
        <w:rPr>
          <w:sz w:val="28"/>
          <w:szCs w:val="28"/>
        </w:rPr>
        <w:t xml:space="preserve">  </w:t>
      </w:r>
      <w:r>
        <w:rPr>
          <w:sz w:val="28"/>
          <w:szCs w:val="28"/>
        </w:rPr>
        <w:tab/>
        <w:t xml:space="preserve">- </w:t>
      </w:r>
      <w:r w:rsidRPr="00A3574D">
        <w:rPr>
          <w:sz w:val="28"/>
          <w:szCs w:val="28"/>
        </w:rPr>
        <w:t xml:space="preserve"> 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w:t>
      </w:r>
      <w:r w:rsidR="004F3361">
        <w:rPr>
          <w:sz w:val="28"/>
          <w:szCs w:val="28"/>
        </w:rPr>
        <w:t xml:space="preserve"> </w:t>
      </w:r>
      <w:r w:rsidRPr="00A3574D">
        <w:rPr>
          <w:sz w:val="28"/>
          <w:szCs w:val="28"/>
        </w:rPr>
        <w:t xml:space="preserve"> в вышестоящий орган на решение и (или) действия (бездействие) д</w:t>
      </w:r>
      <w:r w:rsidR="004F3361">
        <w:rPr>
          <w:sz w:val="28"/>
          <w:szCs w:val="28"/>
        </w:rPr>
        <w:t xml:space="preserve">олжностного лица, руководителя </w:t>
      </w:r>
      <w:r w:rsidRPr="00A3574D">
        <w:rPr>
          <w:sz w:val="28"/>
          <w:szCs w:val="28"/>
        </w:rPr>
        <w:t xml:space="preserve"> Уполномоченного органа; </w:t>
      </w:r>
    </w:p>
    <w:p w:rsidR="004F3361" w:rsidRDefault="004F3361" w:rsidP="004F3361">
      <w:pPr>
        <w:pStyle w:val="af6"/>
        <w:spacing w:before="0" w:beforeAutospacing="0" w:after="150" w:afterAutospacing="0"/>
        <w:ind w:left="150" w:firstLine="558"/>
        <w:jc w:val="both"/>
        <w:rPr>
          <w:sz w:val="28"/>
          <w:szCs w:val="28"/>
        </w:rPr>
      </w:pPr>
      <w:r>
        <w:rPr>
          <w:sz w:val="28"/>
          <w:szCs w:val="28"/>
        </w:rPr>
        <w:lastRenderedPageBreak/>
        <w:t xml:space="preserve">- </w:t>
      </w:r>
      <w:r w:rsidR="00A3574D" w:rsidRPr="00A3574D">
        <w:rPr>
          <w:sz w:val="28"/>
          <w:szCs w:val="28"/>
        </w:rPr>
        <w:t>к руководителю многофункционального центра - на решения и действия (бездействие) работника многофункционального центра;</w:t>
      </w:r>
    </w:p>
    <w:p w:rsidR="004F3361" w:rsidRDefault="004F3361" w:rsidP="004F3361">
      <w:pPr>
        <w:pStyle w:val="af6"/>
        <w:spacing w:before="0" w:beforeAutospacing="0" w:after="150" w:afterAutospacing="0"/>
        <w:ind w:left="150" w:firstLine="558"/>
        <w:jc w:val="both"/>
        <w:rPr>
          <w:sz w:val="28"/>
          <w:szCs w:val="28"/>
        </w:rPr>
      </w:pPr>
      <w:r>
        <w:rPr>
          <w:sz w:val="28"/>
          <w:szCs w:val="28"/>
        </w:rPr>
        <w:t>-</w:t>
      </w:r>
      <w:r w:rsidR="00A3574D" w:rsidRPr="00A3574D">
        <w:rPr>
          <w:sz w:val="28"/>
          <w:szCs w:val="28"/>
        </w:rPr>
        <w:t xml:space="preserve"> к учредителю многофункционального центра - на решение и действия (бездействие) многофункционального центра. </w:t>
      </w:r>
    </w:p>
    <w:p w:rsidR="004F3361" w:rsidRDefault="00A3574D" w:rsidP="004F3361">
      <w:pPr>
        <w:pStyle w:val="af6"/>
        <w:spacing w:before="0" w:beforeAutospacing="0" w:after="150" w:afterAutospacing="0"/>
        <w:ind w:left="150" w:firstLine="558"/>
        <w:jc w:val="both"/>
        <w:rPr>
          <w:sz w:val="28"/>
          <w:szCs w:val="28"/>
        </w:rPr>
      </w:pPr>
      <w:r w:rsidRPr="00A3574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F3361" w:rsidRPr="004F3361" w:rsidRDefault="00A3574D" w:rsidP="004F3361">
      <w:pPr>
        <w:pStyle w:val="af6"/>
        <w:spacing w:before="0" w:beforeAutospacing="0" w:after="150" w:afterAutospacing="0"/>
        <w:ind w:left="150" w:firstLine="558"/>
        <w:jc w:val="center"/>
        <w:rPr>
          <w:b/>
          <w:sz w:val="28"/>
          <w:szCs w:val="28"/>
        </w:rPr>
      </w:pPr>
      <w:r w:rsidRPr="004F3361">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F3361" w:rsidRDefault="00A3574D" w:rsidP="004F3361">
      <w:pPr>
        <w:pStyle w:val="af6"/>
        <w:spacing w:before="0" w:beforeAutospacing="0" w:after="150" w:afterAutospacing="0"/>
        <w:ind w:left="150"/>
        <w:jc w:val="both"/>
        <w:rPr>
          <w:sz w:val="28"/>
          <w:szCs w:val="28"/>
        </w:rPr>
      </w:pPr>
      <w:r w:rsidRPr="00A3574D">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3361" w:rsidRPr="004F3361" w:rsidRDefault="00A3574D" w:rsidP="004F3361">
      <w:pPr>
        <w:pStyle w:val="af6"/>
        <w:spacing w:before="0" w:beforeAutospacing="0" w:after="150" w:afterAutospacing="0"/>
        <w:ind w:left="150" w:firstLine="558"/>
        <w:jc w:val="center"/>
        <w:rPr>
          <w:b/>
          <w:sz w:val="28"/>
          <w:szCs w:val="28"/>
        </w:rPr>
      </w:pPr>
      <w:r w:rsidRPr="004F3361">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F3361" w:rsidRDefault="00A3574D" w:rsidP="004F3361">
      <w:pPr>
        <w:pStyle w:val="af6"/>
        <w:spacing w:before="0" w:beforeAutospacing="0" w:after="150" w:afterAutospacing="0"/>
        <w:ind w:left="150"/>
        <w:jc w:val="both"/>
        <w:rPr>
          <w:sz w:val="28"/>
          <w:szCs w:val="28"/>
        </w:rPr>
      </w:pPr>
      <w:r w:rsidRPr="00A3574D">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F3361" w:rsidRDefault="004F3361" w:rsidP="004F3361">
      <w:pPr>
        <w:pStyle w:val="af6"/>
        <w:spacing w:before="0" w:beforeAutospacing="0" w:after="150" w:afterAutospacing="0"/>
        <w:ind w:left="150" w:firstLine="558"/>
        <w:jc w:val="both"/>
        <w:rPr>
          <w:sz w:val="28"/>
          <w:szCs w:val="28"/>
        </w:rPr>
      </w:pPr>
      <w:r>
        <w:rPr>
          <w:sz w:val="28"/>
          <w:szCs w:val="28"/>
        </w:rPr>
        <w:t>-</w:t>
      </w:r>
      <w:r w:rsidR="00A3574D" w:rsidRPr="00A3574D">
        <w:rPr>
          <w:sz w:val="28"/>
          <w:szCs w:val="28"/>
        </w:rPr>
        <w:t xml:space="preserve"> </w:t>
      </w:r>
      <w:r w:rsidRPr="009767E3">
        <w:rPr>
          <w:sz w:val="28"/>
          <w:szCs w:val="28"/>
        </w:rPr>
        <w:t xml:space="preserve">Федеральным законом от 27 июля 2010 года № 210-ФЗ </w:t>
      </w:r>
      <w:r w:rsidR="00A3574D" w:rsidRPr="00A3574D">
        <w:rPr>
          <w:sz w:val="28"/>
          <w:szCs w:val="28"/>
        </w:rPr>
        <w:t xml:space="preserve"> «Об организации предоставления государственных и муниципальных услуг»; </w:t>
      </w:r>
    </w:p>
    <w:p w:rsidR="00157B41" w:rsidRPr="004F3361" w:rsidRDefault="004F3361" w:rsidP="004F3361">
      <w:pPr>
        <w:pStyle w:val="af6"/>
        <w:spacing w:before="0" w:beforeAutospacing="0" w:after="150" w:afterAutospacing="0"/>
        <w:ind w:firstLine="708"/>
        <w:jc w:val="both"/>
        <w:rPr>
          <w:color w:val="000000" w:themeColor="text1"/>
          <w:sz w:val="28"/>
          <w:szCs w:val="28"/>
        </w:rPr>
      </w:pPr>
      <w:r>
        <w:rPr>
          <w:sz w:val="28"/>
          <w:szCs w:val="28"/>
        </w:rPr>
        <w:t>-П</w:t>
      </w:r>
      <w:r w:rsidRPr="004F3361">
        <w:rPr>
          <w:sz w:val="28"/>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3361" w:rsidRPr="004F3361" w:rsidRDefault="004F3361" w:rsidP="004F3361">
      <w:pPr>
        <w:pStyle w:val="af6"/>
        <w:spacing w:before="0" w:beforeAutospacing="0" w:after="150" w:afterAutospacing="0"/>
        <w:jc w:val="center"/>
        <w:rPr>
          <w:b/>
          <w:sz w:val="28"/>
          <w:szCs w:val="28"/>
        </w:rPr>
      </w:pPr>
      <w:r w:rsidRPr="004F3361">
        <w:rPr>
          <w:b/>
          <w:sz w:val="28"/>
          <w:szCs w:val="28"/>
        </w:rPr>
        <w:t xml:space="preserve">Особенности выполнения административных процедур (действий) в многофункциональных  центрах предоставления </w:t>
      </w:r>
      <w:r>
        <w:rPr>
          <w:b/>
          <w:sz w:val="28"/>
          <w:szCs w:val="28"/>
        </w:rPr>
        <w:t xml:space="preserve">государственных </w:t>
      </w:r>
      <w:r w:rsidRPr="004F3361">
        <w:rPr>
          <w:b/>
          <w:sz w:val="28"/>
          <w:szCs w:val="28"/>
        </w:rPr>
        <w:t xml:space="preserve"> и муниципальных услуг</w:t>
      </w:r>
    </w:p>
    <w:p w:rsidR="004F3361" w:rsidRPr="004F3361" w:rsidRDefault="004F3361" w:rsidP="004F3361">
      <w:pPr>
        <w:pStyle w:val="af6"/>
        <w:spacing w:before="0" w:beforeAutospacing="0" w:after="150" w:afterAutospacing="0"/>
        <w:jc w:val="center"/>
        <w:rPr>
          <w:b/>
          <w:sz w:val="28"/>
          <w:szCs w:val="28"/>
        </w:rPr>
      </w:pPr>
      <w:r w:rsidRPr="004F3361">
        <w:rPr>
          <w:b/>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4F3361" w:rsidRDefault="004F3361" w:rsidP="002978B3">
      <w:pPr>
        <w:pStyle w:val="af6"/>
        <w:spacing w:before="0" w:beforeAutospacing="0" w:after="150" w:afterAutospacing="0"/>
        <w:jc w:val="both"/>
        <w:rPr>
          <w:sz w:val="28"/>
          <w:szCs w:val="28"/>
        </w:rPr>
      </w:pPr>
      <w:r w:rsidRPr="004F3361">
        <w:rPr>
          <w:sz w:val="28"/>
          <w:szCs w:val="28"/>
        </w:rPr>
        <w:t xml:space="preserve">6.1 Многофункциональный центр осуществляет: </w:t>
      </w:r>
    </w:p>
    <w:p w:rsidR="004F3361" w:rsidRDefault="004F3361" w:rsidP="004F3361">
      <w:pPr>
        <w:pStyle w:val="af6"/>
        <w:spacing w:before="0" w:beforeAutospacing="0" w:after="150" w:afterAutospacing="0"/>
        <w:ind w:firstLine="708"/>
        <w:jc w:val="both"/>
        <w:rPr>
          <w:sz w:val="28"/>
          <w:szCs w:val="28"/>
        </w:rPr>
      </w:pPr>
      <w:r>
        <w:rPr>
          <w:sz w:val="28"/>
          <w:szCs w:val="28"/>
        </w:rPr>
        <w:t xml:space="preserve">- </w:t>
      </w:r>
      <w:r w:rsidRPr="004F3361">
        <w:rPr>
          <w:sz w:val="28"/>
          <w:szCs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w:t>
      </w:r>
      <w:r w:rsidRPr="004F3361">
        <w:rPr>
          <w:sz w:val="28"/>
          <w:szCs w:val="28"/>
        </w:rPr>
        <w:lastRenderedPageBreak/>
        <w:t xml:space="preserve">консультирование заявителей о порядке предоставления государственной (муниципальной) услуги в многофункциональном центре; </w:t>
      </w:r>
    </w:p>
    <w:p w:rsidR="004F3361" w:rsidRDefault="004F3361" w:rsidP="004F3361">
      <w:pPr>
        <w:pStyle w:val="af6"/>
        <w:spacing w:before="0" w:beforeAutospacing="0" w:after="150" w:afterAutospacing="0"/>
        <w:ind w:firstLine="708"/>
        <w:jc w:val="both"/>
        <w:rPr>
          <w:sz w:val="28"/>
          <w:szCs w:val="28"/>
        </w:rPr>
      </w:pPr>
      <w:r>
        <w:rPr>
          <w:sz w:val="28"/>
          <w:szCs w:val="28"/>
        </w:rPr>
        <w:t xml:space="preserve">- </w:t>
      </w:r>
      <w:r w:rsidRPr="004F3361">
        <w:rPr>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4F3361" w:rsidRDefault="004F3361" w:rsidP="004F3361">
      <w:pPr>
        <w:pStyle w:val="af6"/>
        <w:spacing w:before="0" w:beforeAutospacing="0" w:after="150" w:afterAutospacing="0"/>
        <w:ind w:firstLine="708"/>
        <w:jc w:val="both"/>
        <w:rPr>
          <w:sz w:val="28"/>
          <w:szCs w:val="28"/>
        </w:rPr>
      </w:pPr>
      <w:r>
        <w:rPr>
          <w:sz w:val="28"/>
          <w:szCs w:val="28"/>
        </w:rPr>
        <w:t>-</w:t>
      </w:r>
      <w:r w:rsidRPr="004F3361">
        <w:rPr>
          <w:sz w:val="28"/>
          <w:szCs w:val="28"/>
        </w:rPr>
        <w:t xml:space="preserve"> иные процедуры и действия, предусмотренные Федеральным законом № 210-ФЗ.</w:t>
      </w:r>
    </w:p>
    <w:p w:rsidR="004F3361" w:rsidRDefault="004F3361" w:rsidP="004F3361">
      <w:pPr>
        <w:pStyle w:val="af6"/>
        <w:spacing w:before="0" w:beforeAutospacing="0" w:after="150" w:afterAutospacing="0"/>
        <w:ind w:firstLine="708"/>
        <w:jc w:val="both"/>
        <w:rPr>
          <w:sz w:val="28"/>
          <w:szCs w:val="28"/>
        </w:rPr>
      </w:pPr>
      <w:r w:rsidRPr="004F3361">
        <w:rPr>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3361" w:rsidRPr="004F3361" w:rsidRDefault="004F3361" w:rsidP="004F3361">
      <w:pPr>
        <w:pStyle w:val="af6"/>
        <w:spacing w:before="0" w:beforeAutospacing="0" w:after="150" w:afterAutospacing="0"/>
        <w:ind w:firstLine="708"/>
        <w:jc w:val="center"/>
        <w:rPr>
          <w:b/>
          <w:sz w:val="28"/>
          <w:szCs w:val="28"/>
        </w:rPr>
      </w:pPr>
      <w:r w:rsidRPr="004F3361">
        <w:rPr>
          <w:b/>
          <w:sz w:val="28"/>
          <w:szCs w:val="28"/>
        </w:rPr>
        <w:t>Информирование заявителей</w:t>
      </w:r>
    </w:p>
    <w:p w:rsidR="00460E45" w:rsidRDefault="004F3361" w:rsidP="004F3361">
      <w:pPr>
        <w:pStyle w:val="af6"/>
        <w:spacing w:before="0" w:beforeAutospacing="0" w:after="150" w:afterAutospacing="0"/>
        <w:jc w:val="both"/>
        <w:rPr>
          <w:sz w:val="28"/>
          <w:szCs w:val="28"/>
        </w:rPr>
      </w:pPr>
      <w:r w:rsidRPr="004F3361">
        <w:rPr>
          <w:sz w:val="28"/>
          <w:szCs w:val="28"/>
        </w:rPr>
        <w:t>6.2. Информирование заявителя многофункциональными центрами осуществляется следующими способами:</w:t>
      </w:r>
    </w:p>
    <w:p w:rsidR="00460E45" w:rsidRDefault="00460E45" w:rsidP="00460E45">
      <w:pPr>
        <w:pStyle w:val="af6"/>
        <w:spacing w:before="0" w:beforeAutospacing="0" w:after="150" w:afterAutospacing="0"/>
        <w:ind w:firstLine="708"/>
        <w:jc w:val="both"/>
        <w:rPr>
          <w:sz w:val="28"/>
          <w:szCs w:val="28"/>
        </w:rPr>
      </w:pPr>
      <w:r>
        <w:rPr>
          <w:sz w:val="28"/>
          <w:szCs w:val="28"/>
        </w:rPr>
        <w:t>-</w:t>
      </w:r>
      <w:r w:rsidR="004F3361" w:rsidRPr="004F3361">
        <w:rPr>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60E45" w:rsidRDefault="00460E45" w:rsidP="00460E45">
      <w:pPr>
        <w:pStyle w:val="af6"/>
        <w:spacing w:before="0" w:beforeAutospacing="0" w:after="150" w:afterAutospacing="0"/>
        <w:ind w:firstLine="708"/>
        <w:jc w:val="both"/>
        <w:rPr>
          <w:sz w:val="28"/>
          <w:szCs w:val="28"/>
        </w:rPr>
      </w:pPr>
      <w:r>
        <w:rPr>
          <w:sz w:val="28"/>
          <w:szCs w:val="28"/>
        </w:rPr>
        <w:t>-</w:t>
      </w:r>
      <w:r w:rsidR="004F3361" w:rsidRPr="004F3361">
        <w:rPr>
          <w:sz w:val="28"/>
          <w:szCs w:val="28"/>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460E45" w:rsidRDefault="004F3361" w:rsidP="00460E45">
      <w:pPr>
        <w:pStyle w:val="af6"/>
        <w:spacing w:before="0" w:beforeAutospacing="0" w:after="150" w:afterAutospacing="0"/>
        <w:ind w:firstLine="708"/>
        <w:jc w:val="both"/>
        <w:rPr>
          <w:sz w:val="28"/>
          <w:szCs w:val="28"/>
        </w:rPr>
      </w:pPr>
      <w:r w:rsidRPr="004F3361">
        <w:rPr>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460E45" w:rsidRDefault="004F3361" w:rsidP="00460E45">
      <w:pPr>
        <w:pStyle w:val="af6"/>
        <w:spacing w:before="0" w:beforeAutospacing="0" w:after="150" w:afterAutospacing="0"/>
        <w:ind w:firstLine="708"/>
        <w:jc w:val="both"/>
        <w:rPr>
          <w:sz w:val="28"/>
          <w:szCs w:val="28"/>
        </w:rPr>
      </w:pPr>
      <w:r w:rsidRPr="004F3361">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460E45">
        <w:rPr>
          <w:sz w:val="28"/>
          <w:szCs w:val="28"/>
        </w:rPr>
        <w:t xml:space="preserve"> </w:t>
      </w:r>
      <w:r w:rsidRPr="004F3361">
        <w:rPr>
          <w:sz w:val="28"/>
          <w:szCs w:val="28"/>
        </w:rPr>
        <w:t xml:space="preserve">превышать 15 минут. </w:t>
      </w:r>
    </w:p>
    <w:p w:rsidR="00460E45" w:rsidRDefault="004F3361" w:rsidP="00460E45">
      <w:pPr>
        <w:pStyle w:val="af6"/>
        <w:spacing w:before="0" w:beforeAutospacing="0" w:after="150" w:afterAutospacing="0"/>
        <w:ind w:firstLine="708"/>
        <w:jc w:val="both"/>
        <w:rPr>
          <w:sz w:val="28"/>
          <w:szCs w:val="28"/>
        </w:rPr>
      </w:pPr>
      <w:r w:rsidRPr="004F336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p>
    <w:p w:rsidR="00460E45" w:rsidRDefault="004F3361" w:rsidP="00460E45">
      <w:pPr>
        <w:pStyle w:val="af6"/>
        <w:spacing w:before="0" w:beforeAutospacing="0" w:after="150" w:afterAutospacing="0"/>
        <w:ind w:firstLine="708"/>
        <w:jc w:val="both"/>
        <w:rPr>
          <w:sz w:val="28"/>
          <w:szCs w:val="28"/>
        </w:rPr>
      </w:pPr>
      <w:r w:rsidRPr="004F3361">
        <w:rPr>
          <w:sz w:val="28"/>
          <w:szCs w:val="28"/>
        </w:rPr>
        <w:t xml:space="preserve">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60E45" w:rsidRDefault="004F3361" w:rsidP="00460E45">
      <w:pPr>
        <w:pStyle w:val="af6"/>
        <w:spacing w:before="0" w:beforeAutospacing="0" w:after="150" w:afterAutospacing="0"/>
        <w:ind w:firstLine="708"/>
        <w:jc w:val="both"/>
        <w:rPr>
          <w:sz w:val="28"/>
          <w:szCs w:val="28"/>
        </w:rPr>
      </w:pPr>
      <w:r w:rsidRPr="004F3361">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60E45" w:rsidRDefault="00460E45" w:rsidP="00460E45">
      <w:pPr>
        <w:pStyle w:val="af6"/>
        <w:spacing w:before="0" w:beforeAutospacing="0" w:after="150" w:afterAutospacing="0"/>
        <w:ind w:firstLine="708"/>
        <w:jc w:val="both"/>
        <w:rPr>
          <w:sz w:val="28"/>
          <w:szCs w:val="28"/>
        </w:rPr>
      </w:pPr>
      <w:r>
        <w:rPr>
          <w:sz w:val="28"/>
          <w:szCs w:val="28"/>
        </w:rPr>
        <w:t>-</w:t>
      </w:r>
      <w:r w:rsidR="004F3361" w:rsidRPr="004F3361">
        <w:rPr>
          <w:sz w:val="28"/>
          <w:szCs w:val="28"/>
        </w:rPr>
        <w:t xml:space="preserve"> изложить обращение в письменной форме (ответ направляется Заявителю в соответствии со способом, указанным в обращении); </w:t>
      </w:r>
    </w:p>
    <w:p w:rsidR="00460E45" w:rsidRDefault="00460E45" w:rsidP="00460E45">
      <w:pPr>
        <w:pStyle w:val="af6"/>
        <w:spacing w:before="0" w:beforeAutospacing="0" w:after="150" w:afterAutospacing="0"/>
        <w:ind w:firstLine="708"/>
        <w:jc w:val="both"/>
        <w:rPr>
          <w:sz w:val="28"/>
          <w:szCs w:val="28"/>
        </w:rPr>
      </w:pPr>
      <w:r>
        <w:rPr>
          <w:sz w:val="28"/>
          <w:szCs w:val="28"/>
        </w:rPr>
        <w:lastRenderedPageBreak/>
        <w:t xml:space="preserve">- </w:t>
      </w:r>
      <w:r w:rsidR="004F3361" w:rsidRPr="004F3361">
        <w:rPr>
          <w:sz w:val="28"/>
          <w:szCs w:val="28"/>
        </w:rPr>
        <w:t xml:space="preserve">назначить другое время для консультаций. </w:t>
      </w:r>
    </w:p>
    <w:p w:rsidR="00460E45" w:rsidRDefault="004F3361" w:rsidP="00460E45">
      <w:pPr>
        <w:pStyle w:val="af6"/>
        <w:spacing w:before="0" w:beforeAutospacing="0" w:after="150" w:afterAutospacing="0"/>
        <w:ind w:firstLine="708"/>
        <w:jc w:val="both"/>
        <w:rPr>
          <w:sz w:val="28"/>
          <w:szCs w:val="28"/>
        </w:rPr>
      </w:pPr>
      <w:r w:rsidRPr="004F336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0E45" w:rsidRPr="00460E45" w:rsidRDefault="004F3361" w:rsidP="00460E45">
      <w:pPr>
        <w:pStyle w:val="af6"/>
        <w:spacing w:before="0" w:beforeAutospacing="0" w:after="150" w:afterAutospacing="0"/>
        <w:ind w:firstLine="708"/>
        <w:jc w:val="center"/>
        <w:rPr>
          <w:b/>
          <w:sz w:val="28"/>
          <w:szCs w:val="28"/>
        </w:rPr>
      </w:pPr>
      <w:r w:rsidRPr="00460E45">
        <w:rPr>
          <w:b/>
          <w:sz w:val="28"/>
          <w:szCs w:val="28"/>
        </w:rPr>
        <w:t>Выдача заявителю результата предоставления муниципальной услуги</w:t>
      </w:r>
    </w:p>
    <w:p w:rsidR="00460E45" w:rsidRDefault="004F3361" w:rsidP="00460E45">
      <w:pPr>
        <w:pStyle w:val="af6"/>
        <w:spacing w:before="0" w:beforeAutospacing="0" w:after="150" w:afterAutospacing="0"/>
        <w:jc w:val="both"/>
        <w:rPr>
          <w:sz w:val="28"/>
          <w:szCs w:val="28"/>
        </w:rPr>
      </w:pPr>
      <w:r w:rsidRPr="004F3361">
        <w:rPr>
          <w:sz w:val="28"/>
          <w:szCs w:val="28"/>
        </w:rPr>
        <w:t xml:space="preserve">6.3. При наличии в заявлении о предоставлении </w:t>
      </w:r>
      <w:r w:rsidR="00460E45">
        <w:rPr>
          <w:sz w:val="28"/>
          <w:szCs w:val="28"/>
        </w:rPr>
        <w:t xml:space="preserve"> муниципальной  </w:t>
      </w:r>
      <w:r w:rsidRPr="004F3361">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60E45" w:rsidRDefault="004F3361" w:rsidP="00460E45">
      <w:pPr>
        <w:pStyle w:val="af6"/>
        <w:spacing w:before="0" w:beforeAutospacing="0" w:after="150" w:afterAutospacing="0"/>
        <w:ind w:firstLine="708"/>
        <w:jc w:val="both"/>
        <w:rPr>
          <w:sz w:val="28"/>
          <w:szCs w:val="28"/>
        </w:rPr>
      </w:pPr>
      <w:r w:rsidRPr="004F3361">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60E45" w:rsidRPr="00460E45" w:rsidRDefault="004F3361" w:rsidP="00460E45">
      <w:pPr>
        <w:pStyle w:val="af6"/>
        <w:spacing w:before="0" w:beforeAutospacing="0" w:after="150" w:afterAutospacing="0"/>
        <w:jc w:val="center"/>
        <w:rPr>
          <w:b/>
          <w:sz w:val="28"/>
          <w:szCs w:val="28"/>
        </w:rPr>
      </w:pPr>
      <w:r w:rsidRPr="00460E45">
        <w:rPr>
          <w:b/>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0E45" w:rsidRDefault="00460E45" w:rsidP="00460E45">
      <w:pPr>
        <w:pStyle w:val="af6"/>
        <w:spacing w:before="0" w:beforeAutospacing="0" w:after="150" w:afterAutospacing="0"/>
        <w:ind w:firstLine="708"/>
        <w:jc w:val="both"/>
        <w:rPr>
          <w:sz w:val="28"/>
          <w:szCs w:val="28"/>
        </w:rPr>
      </w:pPr>
      <w:r>
        <w:rPr>
          <w:sz w:val="28"/>
          <w:szCs w:val="28"/>
        </w:rPr>
        <w:t xml:space="preserve">6.4. </w:t>
      </w:r>
      <w:r w:rsidR="004F3361" w:rsidRPr="004F3361">
        <w:rPr>
          <w:sz w:val="28"/>
          <w:szCs w:val="28"/>
        </w:rPr>
        <w:t xml:space="preserve">Работник многофункционального центра осуществляет следующие действия: </w:t>
      </w:r>
    </w:p>
    <w:p w:rsidR="00460E45" w:rsidRDefault="00460E45" w:rsidP="00460E45">
      <w:pPr>
        <w:pStyle w:val="af6"/>
        <w:spacing w:before="0" w:beforeAutospacing="0" w:after="150" w:afterAutospacing="0"/>
        <w:ind w:firstLine="708"/>
        <w:jc w:val="both"/>
        <w:rPr>
          <w:sz w:val="28"/>
          <w:szCs w:val="28"/>
        </w:rPr>
      </w:pPr>
      <w:r>
        <w:rPr>
          <w:sz w:val="28"/>
          <w:szCs w:val="28"/>
        </w:rPr>
        <w:t xml:space="preserve">- </w:t>
      </w:r>
      <w:r w:rsidR="004F3361" w:rsidRPr="004F3361">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26 проверяет полномочия представителя заявителя (в случае обращения представителя заявителя); </w:t>
      </w:r>
    </w:p>
    <w:p w:rsidR="00460E45" w:rsidRDefault="00460E45" w:rsidP="00460E45">
      <w:pPr>
        <w:pStyle w:val="af6"/>
        <w:spacing w:before="0" w:beforeAutospacing="0" w:after="150" w:afterAutospacing="0"/>
        <w:ind w:firstLine="708"/>
        <w:jc w:val="both"/>
        <w:rPr>
          <w:sz w:val="28"/>
          <w:szCs w:val="28"/>
        </w:rPr>
      </w:pPr>
      <w:r>
        <w:rPr>
          <w:sz w:val="28"/>
          <w:szCs w:val="28"/>
        </w:rPr>
        <w:t xml:space="preserve">- </w:t>
      </w:r>
      <w:r w:rsidR="004F3361" w:rsidRPr="004F3361">
        <w:rPr>
          <w:sz w:val="28"/>
          <w:szCs w:val="28"/>
        </w:rPr>
        <w:t xml:space="preserve">определяет статус исполнения заявления заявителя в ГИС; </w:t>
      </w:r>
    </w:p>
    <w:p w:rsidR="00460E45" w:rsidRDefault="00460E45" w:rsidP="00460E45">
      <w:pPr>
        <w:pStyle w:val="af6"/>
        <w:spacing w:before="0" w:beforeAutospacing="0" w:after="150" w:afterAutospacing="0"/>
        <w:ind w:firstLine="708"/>
        <w:jc w:val="both"/>
        <w:rPr>
          <w:sz w:val="28"/>
          <w:szCs w:val="28"/>
        </w:rPr>
      </w:pPr>
      <w:r>
        <w:rPr>
          <w:sz w:val="28"/>
          <w:szCs w:val="28"/>
        </w:rPr>
        <w:t xml:space="preserve">- </w:t>
      </w:r>
      <w:r w:rsidR="004F3361" w:rsidRPr="004F3361">
        <w:rPr>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60E45" w:rsidRDefault="00460E45" w:rsidP="00460E45">
      <w:pPr>
        <w:pStyle w:val="af6"/>
        <w:spacing w:before="0" w:beforeAutospacing="0" w:after="150" w:afterAutospacing="0"/>
        <w:ind w:firstLine="708"/>
        <w:jc w:val="both"/>
        <w:rPr>
          <w:sz w:val="28"/>
          <w:szCs w:val="28"/>
        </w:rPr>
      </w:pPr>
      <w:r>
        <w:rPr>
          <w:sz w:val="28"/>
          <w:szCs w:val="28"/>
        </w:rPr>
        <w:lastRenderedPageBreak/>
        <w:t xml:space="preserve">- </w:t>
      </w:r>
      <w:r w:rsidR="004F3361" w:rsidRPr="004F3361">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0E45" w:rsidRDefault="00460E45" w:rsidP="00460E45">
      <w:pPr>
        <w:pStyle w:val="af6"/>
        <w:spacing w:before="0" w:beforeAutospacing="0" w:after="150" w:afterAutospacing="0"/>
        <w:ind w:firstLine="708"/>
        <w:jc w:val="both"/>
        <w:rPr>
          <w:sz w:val="28"/>
          <w:szCs w:val="28"/>
        </w:rPr>
      </w:pPr>
      <w:r>
        <w:rPr>
          <w:sz w:val="28"/>
          <w:szCs w:val="28"/>
        </w:rPr>
        <w:t xml:space="preserve">- </w:t>
      </w:r>
      <w:r w:rsidR="004F3361" w:rsidRPr="004F3361">
        <w:rPr>
          <w:sz w:val="28"/>
          <w:szCs w:val="28"/>
        </w:rPr>
        <w:t xml:space="preserve"> выдает документы заявителю, при необходимости запрашивает у заявителя подписи за каждый выданный документ;</w:t>
      </w:r>
    </w:p>
    <w:p w:rsidR="00436F68" w:rsidRPr="004F3361" w:rsidRDefault="00460E45" w:rsidP="00460E45">
      <w:pPr>
        <w:pStyle w:val="af6"/>
        <w:spacing w:before="0" w:beforeAutospacing="0" w:after="150" w:afterAutospacing="0"/>
        <w:ind w:firstLine="708"/>
        <w:jc w:val="both"/>
        <w:rPr>
          <w:color w:val="000000" w:themeColor="text1"/>
          <w:sz w:val="28"/>
          <w:szCs w:val="28"/>
        </w:rPr>
      </w:pPr>
      <w:r>
        <w:rPr>
          <w:sz w:val="28"/>
          <w:szCs w:val="28"/>
        </w:rPr>
        <w:t xml:space="preserve">- </w:t>
      </w:r>
      <w:r w:rsidR="004F3361" w:rsidRPr="004F3361">
        <w:rPr>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rsidR="00436F68" w:rsidRPr="004F3361" w:rsidRDefault="00436F68" w:rsidP="002978B3">
      <w:pPr>
        <w:pStyle w:val="af6"/>
        <w:spacing w:before="0" w:beforeAutospacing="0" w:after="150" w:afterAutospacing="0"/>
        <w:jc w:val="both"/>
        <w:rPr>
          <w:color w:val="000000" w:themeColor="text1"/>
          <w:sz w:val="28"/>
          <w:szCs w:val="28"/>
        </w:rPr>
      </w:pPr>
    </w:p>
    <w:p w:rsidR="00436F68" w:rsidRPr="004F3361" w:rsidRDefault="00436F68" w:rsidP="002978B3">
      <w:pPr>
        <w:pStyle w:val="af6"/>
        <w:spacing w:before="0" w:beforeAutospacing="0" w:after="150" w:afterAutospacing="0"/>
        <w:jc w:val="both"/>
        <w:rPr>
          <w:color w:val="000000" w:themeColor="text1"/>
          <w:sz w:val="28"/>
          <w:szCs w:val="28"/>
        </w:rPr>
      </w:pPr>
    </w:p>
    <w:p w:rsidR="00436F68" w:rsidRPr="004F3361" w:rsidRDefault="00436F68" w:rsidP="002978B3">
      <w:pPr>
        <w:pStyle w:val="af6"/>
        <w:spacing w:before="0" w:beforeAutospacing="0" w:after="150" w:afterAutospacing="0"/>
        <w:jc w:val="both"/>
        <w:rPr>
          <w:color w:val="000000" w:themeColor="text1"/>
          <w:sz w:val="28"/>
          <w:szCs w:val="28"/>
        </w:rPr>
      </w:pPr>
    </w:p>
    <w:p w:rsidR="00436F68" w:rsidRPr="004F3361" w:rsidRDefault="00436F68" w:rsidP="002978B3">
      <w:pPr>
        <w:pStyle w:val="af6"/>
        <w:spacing w:before="0" w:beforeAutospacing="0" w:after="150" w:afterAutospacing="0"/>
        <w:jc w:val="both"/>
        <w:rPr>
          <w:color w:val="000000" w:themeColor="text1"/>
          <w:sz w:val="28"/>
          <w:szCs w:val="28"/>
        </w:rPr>
      </w:pPr>
    </w:p>
    <w:p w:rsidR="00436F68" w:rsidRPr="004F3361" w:rsidRDefault="00436F68" w:rsidP="002978B3">
      <w:pPr>
        <w:pStyle w:val="af6"/>
        <w:spacing w:before="0" w:beforeAutospacing="0" w:after="150" w:afterAutospacing="0"/>
        <w:jc w:val="both"/>
        <w:rPr>
          <w:color w:val="000000" w:themeColor="text1"/>
          <w:sz w:val="28"/>
          <w:szCs w:val="28"/>
        </w:rPr>
      </w:pPr>
    </w:p>
    <w:p w:rsidR="00436F68" w:rsidRPr="004F3361" w:rsidRDefault="00436F68" w:rsidP="002978B3">
      <w:pPr>
        <w:pStyle w:val="af6"/>
        <w:spacing w:before="0" w:beforeAutospacing="0" w:after="150" w:afterAutospacing="0"/>
        <w:jc w:val="both"/>
        <w:rPr>
          <w:color w:val="000000" w:themeColor="text1"/>
          <w:sz w:val="28"/>
          <w:szCs w:val="28"/>
        </w:rPr>
      </w:pPr>
    </w:p>
    <w:p w:rsidR="00F53EDB" w:rsidRPr="004F3361" w:rsidRDefault="00F53EDB" w:rsidP="00F53EDB">
      <w:pPr>
        <w:rPr>
          <w:rFonts w:ascii="Times New Roman" w:hAnsi="Times New Roman" w:cs="Times New Roman"/>
          <w:vanish/>
          <w:sz w:val="28"/>
          <w:szCs w:val="28"/>
        </w:rPr>
      </w:pPr>
    </w:p>
    <w:tbl>
      <w:tblPr>
        <w:tblpPr w:leftFromText="180" w:rightFromText="180" w:vertAnchor="text" w:horzAnchor="margin" w:tblpXSpec="right" w:tblpY="218"/>
        <w:tblW w:w="0" w:type="auto"/>
        <w:tblLook w:val="01E0" w:firstRow="1" w:lastRow="1" w:firstColumn="1" w:lastColumn="1" w:noHBand="0" w:noVBand="0"/>
      </w:tblPr>
      <w:tblGrid>
        <w:gridCol w:w="5008"/>
      </w:tblGrid>
      <w:tr w:rsidR="00F53EDB" w:rsidRPr="004F3361" w:rsidTr="00F53EDB">
        <w:tc>
          <w:tcPr>
            <w:tcW w:w="5008" w:type="dxa"/>
          </w:tcPr>
          <w:p w:rsidR="00F53EDB" w:rsidRPr="004F3361" w:rsidRDefault="00F53EDB" w:rsidP="00F53EDB">
            <w:pPr>
              <w:autoSpaceDE w:val="0"/>
              <w:autoSpaceDN w:val="0"/>
              <w:adjustRightInd w:val="0"/>
              <w:jc w:val="right"/>
              <w:rPr>
                <w:rFonts w:ascii="Times New Roman" w:hAnsi="Times New Roman" w:cs="Times New Roman"/>
                <w:sz w:val="28"/>
                <w:szCs w:val="28"/>
              </w:rPr>
            </w:pPr>
          </w:p>
        </w:tc>
      </w:tr>
    </w:tbl>
    <w:p w:rsidR="00F53EDB" w:rsidRPr="004F3361" w:rsidRDefault="00E47AE7" w:rsidP="00F53EDB">
      <w:pPr>
        <w:autoSpaceDE w:val="0"/>
        <w:autoSpaceDN w:val="0"/>
        <w:adjustRightInd w:val="0"/>
        <w:jc w:val="right"/>
        <w:rPr>
          <w:rFonts w:ascii="Times New Roman" w:hAnsi="Times New Roman" w:cs="Times New Roman"/>
          <w:sz w:val="28"/>
          <w:szCs w:val="28"/>
        </w:rPr>
      </w:pPr>
      <w:r w:rsidRPr="004F3361">
        <w:rPr>
          <w:rFonts w:ascii="Times New Roman" w:hAnsi="Times New Roman" w:cs="Times New Roman"/>
          <w:sz w:val="28"/>
          <w:szCs w:val="28"/>
        </w:rPr>
        <w:t xml:space="preserve">      </w:t>
      </w:r>
    </w:p>
    <w:p w:rsidR="00E47AE7" w:rsidRPr="004F3361" w:rsidRDefault="00E47AE7" w:rsidP="00F53EDB">
      <w:pPr>
        <w:autoSpaceDE w:val="0"/>
        <w:autoSpaceDN w:val="0"/>
        <w:adjustRightInd w:val="0"/>
        <w:jc w:val="right"/>
        <w:rPr>
          <w:rFonts w:ascii="Times New Roman" w:hAnsi="Times New Roman" w:cs="Times New Roman"/>
          <w:sz w:val="28"/>
          <w:szCs w:val="28"/>
        </w:rPr>
      </w:pPr>
    </w:p>
    <w:p w:rsidR="00F53EDB" w:rsidRPr="004F3361" w:rsidRDefault="00F53EDB" w:rsidP="00F53EDB">
      <w:pPr>
        <w:autoSpaceDE w:val="0"/>
        <w:autoSpaceDN w:val="0"/>
        <w:adjustRightInd w:val="0"/>
        <w:rPr>
          <w:rFonts w:ascii="Times New Roman" w:hAnsi="Times New Roman" w:cs="Times New Roman"/>
          <w:sz w:val="28"/>
          <w:szCs w:val="28"/>
        </w:rPr>
      </w:pPr>
    </w:p>
    <w:p w:rsidR="00F53EDB" w:rsidRPr="004F3361" w:rsidRDefault="00F53EDB" w:rsidP="00F53EDB">
      <w:pPr>
        <w:autoSpaceDE w:val="0"/>
        <w:autoSpaceDN w:val="0"/>
        <w:adjustRightInd w:val="0"/>
        <w:jc w:val="right"/>
        <w:rPr>
          <w:rFonts w:ascii="Times New Roman" w:hAnsi="Times New Roman" w:cs="Times New Roman"/>
          <w:sz w:val="28"/>
          <w:szCs w:val="28"/>
        </w:rPr>
      </w:pPr>
    </w:p>
    <w:p w:rsidR="00F53EDB" w:rsidRPr="004F3361" w:rsidRDefault="00F53EDB" w:rsidP="00F53EDB">
      <w:pPr>
        <w:autoSpaceDE w:val="0"/>
        <w:autoSpaceDN w:val="0"/>
        <w:adjustRightInd w:val="0"/>
        <w:jc w:val="right"/>
        <w:rPr>
          <w:rFonts w:ascii="Times New Roman" w:hAnsi="Times New Roman" w:cs="Times New Roman"/>
          <w:sz w:val="28"/>
          <w:szCs w:val="28"/>
        </w:rPr>
      </w:pPr>
    </w:p>
    <w:p w:rsidR="00F53EDB" w:rsidRPr="004F3361" w:rsidRDefault="00F53EDB" w:rsidP="00F53EDB">
      <w:pPr>
        <w:autoSpaceDE w:val="0"/>
        <w:autoSpaceDN w:val="0"/>
        <w:adjustRightInd w:val="0"/>
        <w:jc w:val="right"/>
        <w:rPr>
          <w:rFonts w:ascii="Times New Roman" w:hAnsi="Times New Roman" w:cs="Times New Roman"/>
          <w:sz w:val="28"/>
          <w:szCs w:val="28"/>
        </w:rPr>
      </w:pPr>
    </w:p>
    <w:p w:rsidR="00F53EDB" w:rsidRPr="004F3361" w:rsidRDefault="00F53EDB" w:rsidP="00F53EDB">
      <w:pPr>
        <w:autoSpaceDE w:val="0"/>
        <w:autoSpaceDN w:val="0"/>
        <w:adjustRightInd w:val="0"/>
        <w:jc w:val="right"/>
        <w:rPr>
          <w:rFonts w:ascii="Times New Roman" w:hAnsi="Times New Roman" w:cs="Times New Roman"/>
          <w:sz w:val="28"/>
          <w:szCs w:val="28"/>
        </w:rPr>
      </w:pPr>
    </w:p>
    <w:p w:rsidR="00F53EDB" w:rsidRPr="004F3361" w:rsidRDefault="00F53EDB" w:rsidP="00F53EDB">
      <w:pPr>
        <w:autoSpaceDE w:val="0"/>
        <w:autoSpaceDN w:val="0"/>
        <w:adjustRightInd w:val="0"/>
        <w:jc w:val="center"/>
        <w:rPr>
          <w:rFonts w:ascii="Times New Roman" w:hAnsi="Times New Roman" w:cs="Times New Roman"/>
          <w:sz w:val="28"/>
          <w:szCs w:val="28"/>
        </w:rPr>
      </w:pPr>
    </w:p>
    <w:p w:rsidR="00F53EDB" w:rsidRPr="004F3361" w:rsidRDefault="00F53EDB" w:rsidP="00F53EDB">
      <w:pPr>
        <w:autoSpaceDE w:val="0"/>
        <w:autoSpaceDN w:val="0"/>
        <w:adjustRightInd w:val="0"/>
        <w:jc w:val="center"/>
        <w:rPr>
          <w:rFonts w:ascii="Times New Roman" w:hAnsi="Times New Roman" w:cs="Times New Roman"/>
          <w:sz w:val="28"/>
          <w:szCs w:val="28"/>
        </w:rPr>
      </w:pPr>
    </w:p>
    <w:p w:rsidR="00F53EDB" w:rsidRPr="004F3361" w:rsidRDefault="00F53EDB" w:rsidP="00F53EDB">
      <w:pPr>
        <w:autoSpaceDE w:val="0"/>
        <w:autoSpaceDN w:val="0"/>
        <w:adjustRightInd w:val="0"/>
        <w:rPr>
          <w:rFonts w:ascii="Times New Roman" w:hAnsi="Times New Roman" w:cs="Times New Roman"/>
          <w:sz w:val="28"/>
          <w:szCs w:val="28"/>
        </w:rPr>
      </w:pPr>
    </w:p>
    <w:p w:rsidR="00F53EDB" w:rsidRPr="004F3361" w:rsidRDefault="00F53EDB" w:rsidP="00F53EDB">
      <w:pPr>
        <w:autoSpaceDE w:val="0"/>
        <w:autoSpaceDN w:val="0"/>
        <w:adjustRightInd w:val="0"/>
        <w:rPr>
          <w:rFonts w:ascii="Times New Roman" w:hAnsi="Times New Roman" w:cs="Times New Roman"/>
          <w:sz w:val="28"/>
          <w:szCs w:val="28"/>
        </w:rPr>
      </w:pPr>
    </w:p>
    <w:p w:rsidR="00F53EDB" w:rsidRDefault="00F53EDB"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460E45" w:rsidRDefault="00460E45" w:rsidP="00F53EDB">
      <w:pPr>
        <w:autoSpaceDE w:val="0"/>
        <w:autoSpaceDN w:val="0"/>
        <w:adjustRightInd w:val="0"/>
        <w:rPr>
          <w:rFonts w:ascii="Times New Roman" w:hAnsi="Times New Roman" w:cs="Times New Roman"/>
          <w:sz w:val="28"/>
          <w:szCs w:val="28"/>
        </w:rPr>
      </w:pPr>
    </w:p>
    <w:p w:rsidR="00A55D1F" w:rsidRDefault="00460E45" w:rsidP="00460E4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55D1F" w:rsidRDefault="00A55D1F" w:rsidP="00460E45">
      <w:pPr>
        <w:autoSpaceDE w:val="0"/>
        <w:autoSpaceDN w:val="0"/>
        <w:adjustRightInd w:val="0"/>
        <w:jc w:val="both"/>
        <w:rPr>
          <w:rFonts w:ascii="Times New Roman" w:hAnsi="Times New Roman" w:cs="Times New Roman"/>
          <w:sz w:val="28"/>
          <w:szCs w:val="28"/>
        </w:rPr>
      </w:pPr>
    </w:p>
    <w:p w:rsidR="00A55D1F" w:rsidRDefault="00A55D1F" w:rsidP="00460E45">
      <w:pPr>
        <w:autoSpaceDE w:val="0"/>
        <w:autoSpaceDN w:val="0"/>
        <w:adjustRightInd w:val="0"/>
        <w:jc w:val="both"/>
        <w:rPr>
          <w:rFonts w:ascii="Times New Roman" w:hAnsi="Times New Roman" w:cs="Times New Roman"/>
          <w:sz w:val="28"/>
          <w:szCs w:val="28"/>
        </w:rPr>
      </w:pPr>
    </w:p>
    <w:p w:rsidR="00460E45" w:rsidRDefault="00460E45" w:rsidP="00A55D1F">
      <w:pPr>
        <w:autoSpaceDE w:val="0"/>
        <w:autoSpaceDN w:val="0"/>
        <w:adjustRightInd w:val="0"/>
        <w:ind w:left="4248" w:firstLine="708"/>
        <w:jc w:val="both"/>
        <w:rPr>
          <w:rFonts w:ascii="Times New Roman" w:hAnsi="Times New Roman" w:cs="Times New Roman"/>
          <w:sz w:val="28"/>
          <w:szCs w:val="28"/>
        </w:rPr>
      </w:pPr>
      <w:r w:rsidRPr="00460E45">
        <w:rPr>
          <w:rFonts w:ascii="Times New Roman" w:hAnsi="Times New Roman" w:cs="Times New Roman"/>
          <w:sz w:val="28"/>
          <w:szCs w:val="28"/>
        </w:rPr>
        <w:lastRenderedPageBreak/>
        <w:t>Приложение №1</w:t>
      </w:r>
    </w:p>
    <w:p w:rsidR="00460E45" w:rsidRDefault="00460E45" w:rsidP="00460E45">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 xml:space="preserve">к Административному регламенту по  </w:t>
      </w:r>
    </w:p>
    <w:p w:rsidR="00460E45" w:rsidRDefault="00460E45" w:rsidP="00460E45">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предоставлению муниципальной услуги</w:t>
      </w:r>
    </w:p>
    <w:p w:rsidR="00460E45" w:rsidRDefault="00460E45" w:rsidP="00460E45">
      <w:pPr>
        <w:autoSpaceDE w:val="0"/>
        <w:autoSpaceDN w:val="0"/>
        <w:adjustRightInd w:val="0"/>
        <w:jc w:val="both"/>
        <w:rPr>
          <w:rFonts w:ascii="Times New Roman" w:hAnsi="Times New Roman" w:cs="Times New Roman"/>
          <w:sz w:val="28"/>
          <w:szCs w:val="28"/>
        </w:rPr>
      </w:pPr>
    </w:p>
    <w:p w:rsidR="00460E45" w:rsidRDefault="00460E45" w:rsidP="00460E45">
      <w:pPr>
        <w:autoSpaceDE w:val="0"/>
        <w:autoSpaceDN w:val="0"/>
        <w:adjustRightInd w:val="0"/>
        <w:jc w:val="both"/>
        <w:rPr>
          <w:rFonts w:ascii="Times New Roman" w:hAnsi="Times New Roman" w:cs="Times New Roman"/>
          <w:sz w:val="28"/>
          <w:szCs w:val="28"/>
        </w:rPr>
      </w:pPr>
    </w:p>
    <w:p w:rsidR="00460E45" w:rsidRDefault="00460E45" w:rsidP="00460E45">
      <w:pPr>
        <w:autoSpaceDE w:val="0"/>
        <w:autoSpaceDN w:val="0"/>
        <w:adjustRightInd w:val="0"/>
        <w:jc w:val="center"/>
        <w:rPr>
          <w:rFonts w:ascii="Times New Roman" w:hAnsi="Times New Roman" w:cs="Times New Roman"/>
          <w:b/>
          <w:sz w:val="28"/>
          <w:szCs w:val="28"/>
        </w:rPr>
      </w:pPr>
      <w:r w:rsidRPr="00460E45">
        <w:rPr>
          <w:rFonts w:ascii="Times New Roman" w:hAnsi="Times New Roman" w:cs="Times New Roman"/>
          <w:b/>
          <w:sz w:val="28"/>
          <w:szCs w:val="28"/>
        </w:rPr>
        <w:t>Форма решения об установлении публичного сервитут</w:t>
      </w:r>
    </w:p>
    <w:p w:rsidR="00460E45" w:rsidRDefault="00460E45" w:rsidP="00460E45">
      <w:pPr>
        <w:pBdr>
          <w:bottom w:val="single" w:sz="12" w:space="1" w:color="auto"/>
        </w:pBdr>
        <w:autoSpaceDE w:val="0"/>
        <w:autoSpaceDN w:val="0"/>
        <w:adjustRightInd w:val="0"/>
        <w:jc w:val="center"/>
        <w:rPr>
          <w:rFonts w:ascii="Times New Roman" w:hAnsi="Times New Roman" w:cs="Times New Roman"/>
          <w:b/>
          <w:sz w:val="28"/>
          <w:szCs w:val="28"/>
        </w:rPr>
      </w:pPr>
    </w:p>
    <w:p w:rsidR="00460E45" w:rsidRDefault="00460E45" w:rsidP="00460E45">
      <w:pPr>
        <w:autoSpaceDE w:val="0"/>
        <w:autoSpaceDN w:val="0"/>
        <w:adjustRightInd w:val="0"/>
        <w:jc w:val="center"/>
        <w:rPr>
          <w:rFonts w:ascii="Times New Roman" w:hAnsi="Times New Roman" w:cs="Times New Roman"/>
        </w:rPr>
      </w:pPr>
      <w:r w:rsidRPr="00460E45">
        <w:rPr>
          <w:rFonts w:ascii="Times New Roman" w:hAnsi="Times New Roman" w:cs="Times New Roman"/>
        </w:rPr>
        <w:t>(наименование уполномоченного органа)</w:t>
      </w:r>
    </w:p>
    <w:p w:rsidR="00460E45" w:rsidRDefault="00460E45" w:rsidP="00460E45">
      <w:pPr>
        <w:autoSpaceDE w:val="0"/>
        <w:autoSpaceDN w:val="0"/>
        <w:adjustRightInd w:val="0"/>
        <w:jc w:val="center"/>
        <w:rPr>
          <w:rFonts w:ascii="Times New Roman" w:hAnsi="Times New Roman" w:cs="Times New Roman"/>
        </w:rPr>
      </w:pPr>
    </w:p>
    <w:p w:rsidR="00460E45" w:rsidRDefault="00460E45" w:rsidP="00460E45">
      <w:pPr>
        <w:autoSpaceDE w:val="0"/>
        <w:autoSpaceDN w:val="0"/>
        <w:adjustRightInd w:val="0"/>
        <w:jc w:val="center"/>
        <w:rPr>
          <w:rFonts w:ascii="Times New Roman" w:hAnsi="Times New Roman" w:cs="Times New Roman"/>
        </w:rPr>
      </w:pPr>
    </w:p>
    <w:p w:rsidR="00460E45" w:rsidRDefault="00460E45" w:rsidP="00460E45">
      <w:pPr>
        <w:autoSpaceDE w:val="0"/>
        <w:autoSpaceDN w:val="0"/>
        <w:adjustRightInd w:val="0"/>
        <w:jc w:val="center"/>
        <w:rPr>
          <w:rFonts w:ascii="Times New Roman" w:hAnsi="Times New Roman" w:cs="Times New Roman"/>
        </w:rPr>
      </w:pPr>
    </w:p>
    <w:p w:rsidR="007E2DC2" w:rsidRPr="007E2DC2"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Кому: ____________________</w:t>
      </w:r>
    </w:p>
    <w:p w:rsidR="007E2DC2" w:rsidRPr="007E2DC2"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60E45" w:rsidRPr="007E2DC2">
        <w:rPr>
          <w:rFonts w:ascii="Times New Roman" w:hAnsi="Times New Roman" w:cs="Times New Roman"/>
          <w:sz w:val="24"/>
          <w:szCs w:val="24"/>
        </w:rPr>
        <w:t xml:space="preserve">ИНН _____________________ </w:t>
      </w:r>
    </w:p>
    <w:p w:rsidR="007E2DC2" w:rsidRPr="007E2DC2"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60E45" w:rsidRPr="007E2DC2">
        <w:rPr>
          <w:rFonts w:ascii="Times New Roman" w:hAnsi="Times New Roman" w:cs="Times New Roman"/>
          <w:sz w:val="24"/>
          <w:szCs w:val="24"/>
        </w:rPr>
        <w:t xml:space="preserve">Представитель: ____________ </w:t>
      </w:r>
    </w:p>
    <w:p w:rsidR="007E2DC2"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60E45" w:rsidRPr="007E2DC2">
        <w:rPr>
          <w:rFonts w:ascii="Times New Roman" w:hAnsi="Times New Roman" w:cs="Times New Roman"/>
          <w:sz w:val="24"/>
          <w:szCs w:val="24"/>
        </w:rPr>
        <w:t>Контактные данные заявителя</w:t>
      </w:r>
    </w:p>
    <w:p w:rsidR="007E2DC2" w:rsidRDefault="00460E45" w:rsidP="00460E45">
      <w:pPr>
        <w:autoSpaceDE w:val="0"/>
        <w:autoSpaceDN w:val="0"/>
        <w:adjustRightInd w:val="0"/>
        <w:jc w:val="center"/>
        <w:rPr>
          <w:rFonts w:ascii="Times New Roman" w:hAnsi="Times New Roman" w:cs="Times New Roman"/>
          <w:sz w:val="24"/>
          <w:szCs w:val="24"/>
        </w:rPr>
      </w:pPr>
      <w:r w:rsidRPr="007E2DC2">
        <w:rPr>
          <w:rFonts w:ascii="Times New Roman" w:hAnsi="Times New Roman" w:cs="Times New Roman"/>
          <w:sz w:val="24"/>
          <w:szCs w:val="24"/>
        </w:rPr>
        <w:t xml:space="preserve"> </w:t>
      </w:r>
      <w:r w:rsidR="007E2DC2">
        <w:rPr>
          <w:rFonts w:ascii="Times New Roman" w:hAnsi="Times New Roman" w:cs="Times New Roman"/>
          <w:sz w:val="24"/>
          <w:szCs w:val="24"/>
        </w:rPr>
        <w:t xml:space="preserve">                     </w:t>
      </w:r>
      <w:r w:rsidRPr="007E2DC2">
        <w:rPr>
          <w:rFonts w:ascii="Times New Roman" w:hAnsi="Times New Roman" w:cs="Times New Roman"/>
          <w:sz w:val="24"/>
          <w:szCs w:val="24"/>
        </w:rPr>
        <w:t xml:space="preserve">(представителя): </w:t>
      </w:r>
    </w:p>
    <w:p w:rsidR="007E2DC2" w:rsidRPr="007E2DC2"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__________________</w:t>
      </w:r>
    </w:p>
    <w:p w:rsidR="007E2DC2"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60E45" w:rsidRPr="007E2DC2">
        <w:rPr>
          <w:rFonts w:ascii="Times New Roman" w:hAnsi="Times New Roman" w:cs="Times New Roman"/>
          <w:sz w:val="24"/>
          <w:szCs w:val="24"/>
        </w:rPr>
        <w:t xml:space="preserve">Тел.: _____________________ </w:t>
      </w:r>
    </w:p>
    <w:p w:rsidR="00460E45" w:rsidRDefault="007E2DC2" w:rsidP="00460E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00460E45" w:rsidRPr="007E2DC2">
        <w:rPr>
          <w:rFonts w:ascii="Times New Roman" w:hAnsi="Times New Roman" w:cs="Times New Roman"/>
          <w:sz w:val="24"/>
          <w:szCs w:val="24"/>
        </w:rPr>
        <w:t>Эл. почта: ______</w:t>
      </w:r>
      <w:r>
        <w:rPr>
          <w:rFonts w:ascii="Times New Roman" w:hAnsi="Times New Roman" w:cs="Times New Roman"/>
          <w:sz w:val="24"/>
          <w:szCs w:val="24"/>
        </w:rPr>
        <w:t>___________</w:t>
      </w:r>
    </w:p>
    <w:p w:rsidR="007E2DC2" w:rsidRDefault="007E2DC2" w:rsidP="00460E45">
      <w:pPr>
        <w:autoSpaceDE w:val="0"/>
        <w:autoSpaceDN w:val="0"/>
        <w:adjustRightInd w:val="0"/>
        <w:jc w:val="center"/>
        <w:rPr>
          <w:rFonts w:ascii="Times New Roman" w:hAnsi="Times New Roman" w:cs="Times New Roman"/>
          <w:sz w:val="24"/>
          <w:szCs w:val="24"/>
        </w:rPr>
      </w:pPr>
    </w:p>
    <w:p w:rsidR="007E2DC2" w:rsidRDefault="007E2DC2" w:rsidP="00460E45">
      <w:pPr>
        <w:autoSpaceDE w:val="0"/>
        <w:autoSpaceDN w:val="0"/>
        <w:adjustRightInd w:val="0"/>
        <w:jc w:val="center"/>
        <w:rPr>
          <w:rFonts w:ascii="Times New Roman" w:hAnsi="Times New Roman" w:cs="Times New Roman"/>
          <w:b/>
          <w:sz w:val="28"/>
          <w:szCs w:val="28"/>
        </w:rPr>
      </w:pPr>
      <w:r w:rsidRPr="007E2DC2">
        <w:rPr>
          <w:rFonts w:ascii="Times New Roman" w:hAnsi="Times New Roman" w:cs="Times New Roman"/>
          <w:b/>
          <w:sz w:val="28"/>
          <w:szCs w:val="28"/>
        </w:rPr>
        <w:t>Решение об установлении публичного сервитута в отдельных целях</w:t>
      </w:r>
    </w:p>
    <w:p w:rsidR="007E2DC2" w:rsidRDefault="007E2DC2" w:rsidP="00460E45">
      <w:pPr>
        <w:autoSpaceDE w:val="0"/>
        <w:autoSpaceDN w:val="0"/>
        <w:adjustRightInd w:val="0"/>
        <w:jc w:val="center"/>
        <w:rPr>
          <w:rFonts w:ascii="Times New Roman" w:hAnsi="Times New Roman" w:cs="Times New Roman"/>
          <w:b/>
          <w:sz w:val="28"/>
          <w:szCs w:val="28"/>
        </w:rPr>
      </w:pPr>
    </w:p>
    <w:p w:rsidR="007E2DC2" w:rsidRDefault="007E2DC2" w:rsidP="007E2DC2">
      <w:pPr>
        <w:autoSpaceDE w:val="0"/>
        <w:autoSpaceDN w:val="0"/>
        <w:adjustRightInd w:val="0"/>
        <w:ind w:firstLine="708"/>
        <w:jc w:val="both"/>
        <w:rPr>
          <w:rFonts w:ascii="Times New Roman" w:hAnsi="Times New Roman" w:cs="Times New Roman"/>
          <w:sz w:val="28"/>
          <w:szCs w:val="28"/>
        </w:rPr>
      </w:pPr>
      <w:r w:rsidRPr="007E2DC2">
        <w:rPr>
          <w:rFonts w:ascii="Times New Roman" w:hAnsi="Times New Roman" w:cs="Times New Roman"/>
          <w:sz w:val="28"/>
          <w:szCs w:val="28"/>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 ___________ , расположенных (</w:t>
      </w:r>
      <w:r w:rsidRPr="007E2DC2">
        <w:rPr>
          <w:rFonts w:ascii="Times New Roman" w:hAnsi="Times New Roman" w:cs="Times New Roman"/>
          <w:i/>
          <w:sz w:val="24"/>
          <w:szCs w:val="24"/>
        </w:rPr>
        <w:t>адрес или описание местоположения таких земельных участков или земель</w:t>
      </w:r>
      <w:r w:rsidRPr="007E2DC2">
        <w:rPr>
          <w:rFonts w:ascii="Times New Roman" w:hAnsi="Times New Roman" w:cs="Times New Roman"/>
          <w:sz w:val="28"/>
          <w:szCs w:val="28"/>
        </w:rPr>
        <w:t>) _____ , принято решение об установлении публичного сервитута на срок _________ в отношении указанных земельных участков (земель) в целях _______________ (</w:t>
      </w:r>
      <w:r w:rsidRPr="007E2DC2">
        <w:rPr>
          <w:rFonts w:ascii="Times New Roman" w:hAnsi="Times New Roman" w:cs="Times New Roman"/>
          <w:i/>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7E2DC2">
        <w:rPr>
          <w:rFonts w:ascii="Times New Roman" w:hAnsi="Times New Roman" w:cs="Times New Roman"/>
          <w:sz w:val="28"/>
          <w:szCs w:val="28"/>
        </w:rPr>
        <w:t xml:space="preserve">). </w:t>
      </w:r>
    </w:p>
    <w:p w:rsidR="007E2DC2" w:rsidRDefault="007E2DC2" w:rsidP="007E2DC2">
      <w:pPr>
        <w:autoSpaceDE w:val="0"/>
        <w:autoSpaceDN w:val="0"/>
        <w:adjustRightInd w:val="0"/>
        <w:ind w:firstLine="708"/>
        <w:jc w:val="both"/>
        <w:rPr>
          <w:rFonts w:ascii="Times New Roman" w:hAnsi="Times New Roman" w:cs="Times New Roman"/>
          <w:sz w:val="28"/>
          <w:szCs w:val="28"/>
        </w:rPr>
      </w:pPr>
      <w:r w:rsidRPr="007E2DC2">
        <w:rPr>
          <w:rFonts w:ascii="Times New Roman" w:hAnsi="Times New Roman" w:cs="Times New Roman"/>
          <w:sz w:val="28"/>
          <w:szCs w:val="28"/>
        </w:rPr>
        <w:t xml:space="preserve">Сведения о публичном сервитуте: </w:t>
      </w:r>
    </w:p>
    <w:p w:rsidR="007E2DC2" w:rsidRDefault="007E2DC2" w:rsidP="007E2DC2">
      <w:pPr>
        <w:autoSpaceDE w:val="0"/>
        <w:autoSpaceDN w:val="0"/>
        <w:adjustRightInd w:val="0"/>
        <w:ind w:firstLine="708"/>
        <w:jc w:val="both"/>
        <w:rPr>
          <w:rFonts w:ascii="Times New Roman" w:hAnsi="Times New Roman" w:cs="Times New Roman"/>
          <w:sz w:val="28"/>
          <w:szCs w:val="28"/>
        </w:rPr>
      </w:pPr>
      <w:r w:rsidRPr="007E2DC2">
        <w:rPr>
          <w:rFonts w:ascii="Times New Roman" w:hAnsi="Times New Roman" w:cs="Times New Roman"/>
          <w:sz w:val="28"/>
          <w:szCs w:val="28"/>
        </w:rPr>
        <w:t>1. Сведение об обладателе публичного сервитута.</w:t>
      </w:r>
    </w:p>
    <w:p w:rsidR="007E2DC2" w:rsidRDefault="007E2DC2" w:rsidP="007E2DC2">
      <w:pPr>
        <w:autoSpaceDE w:val="0"/>
        <w:autoSpaceDN w:val="0"/>
        <w:adjustRightInd w:val="0"/>
        <w:ind w:firstLine="708"/>
        <w:jc w:val="both"/>
        <w:rPr>
          <w:rFonts w:ascii="Times New Roman" w:hAnsi="Times New Roman" w:cs="Times New Roman"/>
          <w:sz w:val="28"/>
          <w:szCs w:val="28"/>
        </w:rPr>
      </w:pPr>
      <w:r w:rsidRPr="007E2DC2">
        <w:rPr>
          <w:rFonts w:ascii="Times New Roman" w:hAnsi="Times New Roman" w:cs="Times New Roman"/>
          <w:sz w:val="28"/>
          <w:szCs w:val="28"/>
        </w:rPr>
        <w:t xml:space="preserve"> 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r>
        <w:rPr>
          <w:rFonts w:ascii="Times New Roman" w:hAnsi="Times New Roman" w:cs="Times New Roman"/>
          <w:sz w:val="28"/>
          <w:szCs w:val="28"/>
        </w:rPr>
        <w:t>.</w:t>
      </w:r>
    </w:p>
    <w:p w:rsidR="007E2DC2" w:rsidRDefault="007E2DC2" w:rsidP="007E2DC2">
      <w:pPr>
        <w:autoSpaceDE w:val="0"/>
        <w:autoSpaceDN w:val="0"/>
        <w:adjustRightInd w:val="0"/>
        <w:ind w:firstLine="708"/>
        <w:jc w:val="both"/>
        <w:rPr>
          <w:rFonts w:ascii="Times New Roman" w:hAnsi="Times New Roman" w:cs="Times New Roman"/>
          <w:sz w:val="28"/>
          <w:szCs w:val="28"/>
        </w:rPr>
      </w:pPr>
      <w:r w:rsidRPr="007E2DC2">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 ;</w:t>
      </w:r>
    </w:p>
    <w:p w:rsidR="007E2DC2" w:rsidRDefault="007E2DC2" w:rsidP="007E2DC2">
      <w:pPr>
        <w:autoSpaceDE w:val="0"/>
        <w:autoSpaceDN w:val="0"/>
        <w:adjustRightInd w:val="0"/>
        <w:ind w:left="708"/>
        <w:jc w:val="both"/>
        <w:rPr>
          <w:rFonts w:ascii="Times New Roman" w:hAnsi="Times New Roman" w:cs="Times New Roman"/>
          <w:sz w:val="28"/>
          <w:szCs w:val="28"/>
        </w:rPr>
      </w:pPr>
      <w:r w:rsidRPr="007E2DC2">
        <w:rPr>
          <w:rFonts w:ascii="Times New Roman" w:hAnsi="Times New Roman" w:cs="Times New Roman"/>
          <w:sz w:val="28"/>
          <w:szCs w:val="28"/>
        </w:rPr>
        <w:t xml:space="preserve">Кадастровый квартал, в котором расположены земли: __________________ ; Адреса или описание местоположения таких земельных участков или земель: 4. Срок публичного сервитута: ___________________ ; </w:t>
      </w:r>
    </w:p>
    <w:p w:rsidR="007E2DC2" w:rsidRDefault="007E2DC2" w:rsidP="007E2DC2">
      <w:pPr>
        <w:autoSpaceDE w:val="0"/>
        <w:autoSpaceDN w:val="0"/>
        <w:adjustRightInd w:val="0"/>
        <w:ind w:left="708"/>
        <w:jc w:val="both"/>
        <w:rPr>
          <w:rFonts w:ascii="Times New Roman" w:hAnsi="Times New Roman" w:cs="Times New Roman"/>
          <w:sz w:val="28"/>
          <w:szCs w:val="28"/>
        </w:rPr>
      </w:pPr>
      <w:r w:rsidRPr="007E2DC2">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w:t>
      </w:r>
      <w:r w:rsidRPr="007E2DC2">
        <w:rPr>
          <w:rFonts w:ascii="Times New Roman" w:hAnsi="Times New Roman" w:cs="Times New Roman"/>
          <w:sz w:val="28"/>
          <w:szCs w:val="28"/>
        </w:rPr>
        <w:lastRenderedPageBreak/>
        <w:t>с их разрешенным использованием будет невозможно или существенно затруднено в связи с осуществлением сервитута (при наличии такого срока): _________________ ;</w:t>
      </w:r>
    </w:p>
    <w:p w:rsidR="007E2DC2" w:rsidRDefault="007E2DC2" w:rsidP="007E2DC2">
      <w:pPr>
        <w:autoSpaceDE w:val="0"/>
        <w:autoSpaceDN w:val="0"/>
        <w:adjustRightInd w:val="0"/>
        <w:ind w:left="708" w:firstLine="708"/>
        <w:jc w:val="both"/>
        <w:rPr>
          <w:rFonts w:ascii="Times New Roman" w:hAnsi="Times New Roman" w:cs="Times New Roman"/>
          <w:sz w:val="28"/>
          <w:szCs w:val="28"/>
        </w:rPr>
      </w:pPr>
      <w:r w:rsidRPr="007E2DC2">
        <w:rPr>
          <w:rFonts w:ascii="Times New Roman" w:hAnsi="Times New Roman" w:cs="Times New Roman"/>
          <w:sz w:val="28"/>
          <w:szCs w:val="28"/>
        </w:rPr>
        <w:t xml:space="preserve"> 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w:t>
      </w:r>
    </w:p>
    <w:p w:rsidR="007E2DC2" w:rsidRDefault="007E2DC2" w:rsidP="007E2DC2">
      <w:pPr>
        <w:autoSpaceDE w:val="0"/>
        <w:autoSpaceDN w:val="0"/>
        <w:adjustRightInd w:val="0"/>
        <w:ind w:left="708"/>
        <w:jc w:val="both"/>
        <w:rPr>
          <w:rFonts w:ascii="Times New Roman" w:hAnsi="Times New Roman" w:cs="Times New Roman"/>
          <w:sz w:val="28"/>
          <w:szCs w:val="28"/>
        </w:rPr>
      </w:pPr>
      <w:r w:rsidRPr="007E2DC2">
        <w:rPr>
          <w:rFonts w:ascii="Times New Roman" w:hAnsi="Times New Roman" w:cs="Times New Roman"/>
          <w:sz w:val="28"/>
          <w:szCs w:val="28"/>
        </w:rPr>
        <w:t xml:space="preserve"> </w:t>
      </w:r>
      <w:r>
        <w:rPr>
          <w:rFonts w:ascii="Times New Roman" w:hAnsi="Times New Roman" w:cs="Times New Roman"/>
          <w:sz w:val="28"/>
          <w:szCs w:val="28"/>
        </w:rPr>
        <w:tab/>
      </w:r>
      <w:r w:rsidRPr="007E2DC2">
        <w:rPr>
          <w:rFonts w:ascii="Times New Roman" w:hAnsi="Times New Roman" w:cs="Times New Roman"/>
          <w:sz w:val="28"/>
          <w:szCs w:val="28"/>
        </w:rPr>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 </w:t>
      </w:r>
    </w:p>
    <w:p w:rsidR="007E2DC2" w:rsidRDefault="007E2DC2" w:rsidP="007E2DC2">
      <w:pPr>
        <w:autoSpaceDE w:val="0"/>
        <w:autoSpaceDN w:val="0"/>
        <w:adjustRightInd w:val="0"/>
        <w:ind w:left="708" w:firstLine="708"/>
        <w:jc w:val="both"/>
        <w:rPr>
          <w:rFonts w:ascii="Times New Roman" w:hAnsi="Times New Roman" w:cs="Times New Roman"/>
          <w:sz w:val="28"/>
          <w:szCs w:val="28"/>
        </w:rPr>
      </w:pPr>
      <w:r w:rsidRPr="007E2DC2">
        <w:rPr>
          <w:rFonts w:ascii="Times New Roman" w:hAnsi="Times New Roman" w:cs="Times New Roman"/>
          <w:sz w:val="28"/>
          <w:szCs w:val="28"/>
        </w:rPr>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 ; </w:t>
      </w:r>
    </w:p>
    <w:p w:rsidR="007E2DC2" w:rsidRDefault="007E2DC2" w:rsidP="007E2DC2">
      <w:pPr>
        <w:autoSpaceDE w:val="0"/>
        <w:autoSpaceDN w:val="0"/>
        <w:adjustRightInd w:val="0"/>
        <w:ind w:left="708" w:firstLine="708"/>
        <w:jc w:val="both"/>
        <w:rPr>
          <w:rFonts w:ascii="Times New Roman" w:hAnsi="Times New Roman" w:cs="Times New Roman"/>
          <w:sz w:val="28"/>
          <w:szCs w:val="28"/>
        </w:rPr>
      </w:pPr>
      <w:r w:rsidRPr="007E2DC2">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 </w:t>
      </w:r>
    </w:p>
    <w:p w:rsidR="007E2DC2" w:rsidRDefault="007E2DC2" w:rsidP="007E2DC2">
      <w:pPr>
        <w:autoSpaceDE w:val="0"/>
        <w:autoSpaceDN w:val="0"/>
        <w:adjustRightInd w:val="0"/>
        <w:ind w:left="708" w:firstLine="708"/>
        <w:jc w:val="both"/>
        <w:rPr>
          <w:rFonts w:ascii="Times New Roman" w:hAnsi="Times New Roman" w:cs="Times New Roman"/>
          <w:sz w:val="28"/>
          <w:szCs w:val="28"/>
        </w:rPr>
      </w:pPr>
      <w:r w:rsidRPr="007E2DC2">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7E2DC2" w:rsidRDefault="007E2DC2" w:rsidP="007E2DC2">
      <w:pPr>
        <w:autoSpaceDE w:val="0"/>
        <w:autoSpaceDN w:val="0"/>
        <w:adjustRightInd w:val="0"/>
        <w:jc w:val="both"/>
        <w:rPr>
          <w:rFonts w:ascii="Times New Roman" w:hAnsi="Times New Roman" w:cs="Times New Roman"/>
          <w:sz w:val="28"/>
          <w:szCs w:val="28"/>
        </w:rPr>
      </w:pPr>
    </w:p>
    <w:p w:rsidR="007E2DC2" w:rsidRDefault="007E2DC2" w:rsidP="007E2DC2">
      <w:pPr>
        <w:autoSpaceDE w:val="0"/>
        <w:autoSpaceDN w:val="0"/>
        <w:adjustRightInd w:val="0"/>
        <w:jc w:val="both"/>
        <w:rPr>
          <w:rFonts w:ascii="Times New Roman" w:hAnsi="Times New Roman" w:cs="Times New Roman"/>
          <w:sz w:val="28"/>
          <w:szCs w:val="28"/>
        </w:rPr>
      </w:pPr>
    </w:p>
    <w:p w:rsidR="007E2DC2" w:rsidRDefault="007E2DC2" w:rsidP="007E2DC2">
      <w:pPr>
        <w:autoSpaceDE w:val="0"/>
        <w:autoSpaceDN w:val="0"/>
        <w:adjustRightInd w:val="0"/>
        <w:jc w:val="both"/>
        <w:rPr>
          <w:rFonts w:ascii="Times New Roman" w:hAnsi="Times New Roman" w:cs="Times New Roman"/>
          <w:sz w:val="28"/>
          <w:szCs w:val="28"/>
        </w:rPr>
      </w:pPr>
    </w:p>
    <w:p w:rsidR="007E2DC2" w:rsidRPr="007E2DC2" w:rsidRDefault="007E2DC2" w:rsidP="007E2DC2">
      <w:pPr>
        <w:autoSpaceDE w:val="0"/>
        <w:autoSpaceDN w:val="0"/>
        <w:adjustRightInd w:val="0"/>
        <w:jc w:val="both"/>
        <w:rPr>
          <w:rFonts w:ascii="Times New Roman" w:hAnsi="Times New Roman" w:cs="Times New Roman"/>
          <w:sz w:val="24"/>
          <w:szCs w:val="24"/>
        </w:rPr>
      </w:pPr>
      <w:r w:rsidRPr="007E2DC2">
        <w:rPr>
          <w:rFonts w:ascii="Times New Roman" w:hAnsi="Times New Roman" w:cs="Times New Roman"/>
          <w:sz w:val="24"/>
          <w:szCs w:val="24"/>
        </w:rPr>
        <w:t xml:space="preserve">Ф.И.О. _______________________ </w:t>
      </w:r>
      <w:r w:rsidRPr="007E2DC2">
        <w:rPr>
          <w:rFonts w:ascii="Times New Roman" w:hAnsi="Times New Roman" w:cs="Times New Roman"/>
          <w:sz w:val="24"/>
          <w:szCs w:val="24"/>
        </w:rPr>
        <w:tab/>
      </w:r>
      <w:r w:rsidRPr="007E2DC2">
        <w:rPr>
          <w:rFonts w:ascii="Times New Roman" w:hAnsi="Times New Roman" w:cs="Times New Roman"/>
          <w:sz w:val="24"/>
          <w:szCs w:val="24"/>
        </w:rPr>
        <w:tab/>
      </w:r>
      <w:r w:rsidRPr="007E2DC2">
        <w:rPr>
          <w:rFonts w:ascii="Times New Roman" w:hAnsi="Times New Roman" w:cs="Times New Roman"/>
          <w:sz w:val="24"/>
          <w:szCs w:val="24"/>
        </w:rPr>
        <w:tab/>
      </w:r>
      <w:r w:rsidRPr="007E2DC2">
        <w:rPr>
          <w:rFonts w:ascii="Times New Roman" w:hAnsi="Times New Roman" w:cs="Times New Roman"/>
          <w:sz w:val="24"/>
          <w:szCs w:val="24"/>
        </w:rPr>
        <w:tab/>
      </w:r>
      <w:r w:rsidRPr="007E2DC2">
        <w:rPr>
          <w:rFonts w:ascii="Times New Roman" w:hAnsi="Times New Roman" w:cs="Times New Roman"/>
          <w:sz w:val="24"/>
          <w:szCs w:val="24"/>
        </w:rPr>
        <w:tab/>
        <w:t>_________________</w:t>
      </w:r>
      <w:r>
        <w:rPr>
          <w:rFonts w:ascii="Times New Roman" w:hAnsi="Times New Roman" w:cs="Times New Roman"/>
          <w:sz w:val="24"/>
          <w:szCs w:val="24"/>
        </w:rPr>
        <w:t xml:space="preserve"> </w:t>
      </w:r>
      <w:r w:rsidRPr="007E2DC2">
        <w:rPr>
          <w:rFonts w:ascii="Times New Roman" w:hAnsi="Times New Roman" w:cs="Times New Roman"/>
          <w:sz w:val="24"/>
          <w:szCs w:val="24"/>
        </w:rPr>
        <w:t>подпись</w:t>
      </w:r>
    </w:p>
    <w:p w:rsidR="007E2DC2" w:rsidRPr="007E2DC2" w:rsidRDefault="007E2DC2" w:rsidP="007E2DC2">
      <w:pPr>
        <w:autoSpaceDE w:val="0"/>
        <w:autoSpaceDN w:val="0"/>
        <w:adjustRightInd w:val="0"/>
        <w:ind w:left="708" w:firstLine="708"/>
        <w:jc w:val="both"/>
        <w:rPr>
          <w:rFonts w:ascii="Times New Roman" w:hAnsi="Times New Roman" w:cs="Times New Roman"/>
          <w:sz w:val="24"/>
          <w:szCs w:val="24"/>
        </w:rPr>
      </w:pPr>
      <w:r w:rsidRPr="007E2DC2">
        <w:rPr>
          <w:rFonts w:ascii="Times New Roman" w:hAnsi="Times New Roman" w:cs="Times New Roman"/>
          <w:sz w:val="24"/>
          <w:szCs w:val="24"/>
        </w:rPr>
        <w:t xml:space="preserve"> </w:t>
      </w: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ind w:left="708" w:firstLine="708"/>
        <w:jc w:val="both"/>
        <w:rPr>
          <w:rFonts w:ascii="Times New Roman" w:hAnsi="Times New Roman" w:cs="Times New Roman"/>
          <w:sz w:val="24"/>
          <w:szCs w:val="24"/>
        </w:rPr>
      </w:pPr>
    </w:p>
    <w:p w:rsidR="007E2DC2" w:rsidRDefault="007E2DC2" w:rsidP="007E2DC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60E45">
        <w:rPr>
          <w:rFonts w:ascii="Times New Roman" w:hAnsi="Times New Roman" w:cs="Times New Roman"/>
          <w:sz w:val="28"/>
          <w:szCs w:val="28"/>
        </w:rPr>
        <w:t>Приложение №</w:t>
      </w:r>
      <w:r>
        <w:rPr>
          <w:rFonts w:ascii="Times New Roman" w:hAnsi="Times New Roman" w:cs="Times New Roman"/>
          <w:sz w:val="28"/>
          <w:szCs w:val="28"/>
        </w:rPr>
        <w:t>2</w:t>
      </w:r>
    </w:p>
    <w:p w:rsidR="007E2DC2" w:rsidRDefault="007E2DC2" w:rsidP="007E2DC2">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 xml:space="preserve">к Административному регламенту по  </w:t>
      </w:r>
    </w:p>
    <w:p w:rsidR="007E2DC2" w:rsidRDefault="007E2DC2" w:rsidP="007E2DC2">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предоставлению муниципальной услуги</w:t>
      </w:r>
    </w:p>
    <w:p w:rsidR="007E2DC2" w:rsidRDefault="007E2DC2" w:rsidP="007E2DC2">
      <w:pPr>
        <w:autoSpaceDE w:val="0"/>
        <w:autoSpaceDN w:val="0"/>
        <w:adjustRightInd w:val="0"/>
        <w:jc w:val="both"/>
        <w:rPr>
          <w:rFonts w:ascii="Times New Roman" w:hAnsi="Times New Roman" w:cs="Times New Roman"/>
          <w:sz w:val="28"/>
          <w:szCs w:val="28"/>
        </w:rPr>
      </w:pPr>
    </w:p>
    <w:p w:rsidR="007E2DC2" w:rsidRDefault="007E2DC2" w:rsidP="007E2DC2">
      <w:pPr>
        <w:autoSpaceDE w:val="0"/>
        <w:autoSpaceDN w:val="0"/>
        <w:adjustRightInd w:val="0"/>
        <w:jc w:val="center"/>
        <w:rPr>
          <w:rFonts w:ascii="Times New Roman" w:hAnsi="Times New Roman" w:cs="Times New Roman"/>
          <w:b/>
          <w:sz w:val="28"/>
          <w:szCs w:val="28"/>
        </w:rPr>
      </w:pPr>
      <w:r w:rsidRPr="007E2DC2">
        <w:rPr>
          <w:rFonts w:ascii="Times New Roman" w:hAnsi="Times New Roman" w:cs="Times New Roman"/>
          <w:b/>
          <w:sz w:val="28"/>
          <w:szCs w:val="28"/>
        </w:rPr>
        <w:t>Форма решения об отказе в предоставлении муниципальной услуги</w:t>
      </w:r>
    </w:p>
    <w:p w:rsidR="00075F59" w:rsidRDefault="00075F59" w:rsidP="007E2DC2">
      <w:pPr>
        <w:pBdr>
          <w:bottom w:val="single" w:sz="12" w:space="1" w:color="auto"/>
        </w:pBdr>
        <w:autoSpaceDE w:val="0"/>
        <w:autoSpaceDN w:val="0"/>
        <w:adjustRightInd w:val="0"/>
        <w:jc w:val="center"/>
        <w:rPr>
          <w:rFonts w:ascii="Times New Roman" w:hAnsi="Times New Roman" w:cs="Times New Roman"/>
          <w:b/>
          <w:sz w:val="28"/>
          <w:szCs w:val="28"/>
        </w:rPr>
      </w:pPr>
    </w:p>
    <w:p w:rsidR="00075F59" w:rsidRDefault="00075F59" w:rsidP="00075F59">
      <w:pPr>
        <w:autoSpaceDE w:val="0"/>
        <w:autoSpaceDN w:val="0"/>
        <w:adjustRightInd w:val="0"/>
        <w:jc w:val="center"/>
        <w:rPr>
          <w:rFonts w:ascii="Times New Roman" w:hAnsi="Times New Roman" w:cs="Times New Roman"/>
          <w:b/>
          <w:i/>
          <w:sz w:val="28"/>
          <w:szCs w:val="28"/>
        </w:rPr>
      </w:pPr>
      <w:r w:rsidRPr="00075F59">
        <w:rPr>
          <w:rFonts w:ascii="Times New Roman" w:hAnsi="Times New Roman" w:cs="Times New Roman"/>
          <w:i/>
        </w:rPr>
        <w:t>(наименование уполномоченного органа)</w:t>
      </w:r>
    </w:p>
    <w:p w:rsidR="00075F59" w:rsidRDefault="00075F59" w:rsidP="00075F59">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075F59" w:rsidRDefault="00075F59" w:rsidP="00075F59">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075F59">
        <w:rPr>
          <w:rFonts w:ascii="Times New Roman" w:hAnsi="Times New Roman" w:cs="Times New Roman"/>
          <w:sz w:val="24"/>
          <w:szCs w:val="24"/>
        </w:rPr>
        <w:t>Кому</w:t>
      </w:r>
      <w:r>
        <w:rPr>
          <w:rFonts w:ascii="Times New Roman" w:hAnsi="Times New Roman" w:cs="Times New Roman"/>
          <w:b/>
          <w:i/>
          <w:sz w:val="28"/>
          <w:szCs w:val="28"/>
        </w:rPr>
        <w:t>_______________</w:t>
      </w:r>
    </w:p>
    <w:p w:rsidR="00075F59" w:rsidRPr="00075F59" w:rsidRDefault="00075F59" w:rsidP="00075F59">
      <w:pPr>
        <w:autoSpaceDE w:val="0"/>
        <w:autoSpaceDN w:val="0"/>
        <w:adjustRightInd w:val="0"/>
        <w:jc w:val="center"/>
        <w:rPr>
          <w:rFonts w:ascii="Times New Roman" w:hAnsi="Times New Roman" w:cs="Times New Roman"/>
          <w:b/>
          <w:i/>
          <w:sz w:val="28"/>
          <w:szCs w:val="28"/>
        </w:rPr>
      </w:pP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ИНН _____________________ </w:t>
      </w:r>
    </w:p>
    <w:p w:rsidR="00075F59" w:rsidRPr="007E2DC2" w:rsidRDefault="00075F59" w:rsidP="00075F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Представитель: ____________ </w:t>
      </w:r>
    </w:p>
    <w:p w:rsidR="00075F59" w:rsidRDefault="00075F59" w:rsidP="00075F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Контактные данные заявителя</w:t>
      </w:r>
    </w:p>
    <w:p w:rsidR="00075F59" w:rsidRDefault="00075F59" w:rsidP="00075F59">
      <w:pPr>
        <w:autoSpaceDE w:val="0"/>
        <w:autoSpaceDN w:val="0"/>
        <w:adjustRightInd w:val="0"/>
        <w:jc w:val="center"/>
        <w:rPr>
          <w:rFonts w:ascii="Times New Roman" w:hAnsi="Times New Roman" w:cs="Times New Roman"/>
          <w:sz w:val="24"/>
          <w:szCs w:val="24"/>
        </w:rPr>
      </w:pPr>
      <w:r w:rsidRPr="007E2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DC2">
        <w:rPr>
          <w:rFonts w:ascii="Times New Roman" w:hAnsi="Times New Roman" w:cs="Times New Roman"/>
          <w:sz w:val="24"/>
          <w:szCs w:val="24"/>
        </w:rPr>
        <w:t>(</w:t>
      </w: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представителя): </w:t>
      </w:r>
    </w:p>
    <w:p w:rsidR="00075F59" w:rsidRPr="007E2DC2" w:rsidRDefault="00075F59" w:rsidP="00075F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__________________</w:t>
      </w:r>
    </w:p>
    <w:p w:rsidR="00075F59" w:rsidRDefault="00075F59" w:rsidP="00075F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Тел.: _____________________ </w:t>
      </w:r>
    </w:p>
    <w:p w:rsidR="00075F59" w:rsidRDefault="00075F59" w:rsidP="00075F5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Эл. почта: ______</w:t>
      </w:r>
      <w:r>
        <w:rPr>
          <w:rFonts w:ascii="Times New Roman" w:hAnsi="Times New Roman" w:cs="Times New Roman"/>
          <w:sz w:val="24"/>
          <w:szCs w:val="24"/>
        </w:rPr>
        <w:t>___________</w:t>
      </w:r>
    </w:p>
    <w:p w:rsidR="00075F59" w:rsidRDefault="00075F59" w:rsidP="00075F59">
      <w:pPr>
        <w:autoSpaceDE w:val="0"/>
        <w:autoSpaceDN w:val="0"/>
        <w:adjustRightInd w:val="0"/>
        <w:ind w:left="708" w:firstLine="708"/>
        <w:jc w:val="center"/>
        <w:rPr>
          <w:rFonts w:ascii="Times New Roman" w:hAnsi="Times New Roman" w:cs="Times New Roman"/>
          <w:b/>
          <w:sz w:val="28"/>
          <w:szCs w:val="28"/>
        </w:rPr>
      </w:pPr>
    </w:p>
    <w:p w:rsidR="00075F59" w:rsidRDefault="00075F59" w:rsidP="00075F59">
      <w:pPr>
        <w:autoSpaceDE w:val="0"/>
        <w:autoSpaceDN w:val="0"/>
        <w:adjustRightInd w:val="0"/>
        <w:ind w:left="708" w:firstLine="708"/>
        <w:jc w:val="center"/>
        <w:rPr>
          <w:rFonts w:ascii="Times New Roman" w:hAnsi="Times New Roman" w:cs="Times New Roman"/>
          <w:b/>
          <w:sz w:val="28"/>
          <w:szCs w:val="28"/>
        </w:rPr>
      </w:pPr>
    </w:p>
    <w:p w:rsidR="007E2DC2" w:rsidRDefault="00075F59" w:rsidP="00075F59">
      <w:pPr>
        <w:autoSpaceDE w:val="0"/>
        <w:autoSpaceDN w:val="0"/>
        <w:adjustRightInd w:val="0"/>
        <w:ind w:left="708" w:firstLine="708"/>
        <w:jc w:val="center"/>
        <w:rPr>
          <w:rFonts w:ascii="Times New Roman" w:hAnsi="Times New Roman" w:cs="Times New Roman"/>
          <w:b/>
          <w:sz w:val="28"/>
          <w:szCs w:val="28"/>
        </w:rPr>
      </w:pPr>
      <w:r w:rsidRPr="00075F59">
        <w:rPr>
          <w:rFonts w:ascii="Times New Roman" w:hAnsi="Times New Roman" w:cs="Times New Roman"/>
          <w:b/>
          <w:sz w:val="28"/>
          <w:szCs w:val="28"/>
        </w:rPr>
        <w:t>РЕШЕНИЕ об отказе в предоставлении государственной (муниципальной) услуги</w:t>
      </w:r>
    </w:p>
    <w:p w:rsidR="00075F59" w:rsidRDefault="00075F59" w:rsidP="00075F59">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№_______________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от______________</w:t>
      </w:r>
    </w:p>
    <w:p w:rsidR="00075F59" w:rsidRDefault="00075F59" w:rsidP="00075F59">
      <w:pPr>
        <w:autoSpaceDE w:val="0"/>
        <w:autoSpaceDN w:val="0"/>
        <w:adjustRightInd w:val="0"/>
        <w:jc w:val="both"/>
        <w:rPr>
          <w:rFonts w:ascii="Times New Roman" w:hAnsi="Times New Roman" w:cs="Times New Roman"/>
          <w:b/>
          <w:sz w:val="28"/>
          <w:szCs w:val="28"/>
        </w:rPr>
      </w:pPr>
    </w:p>
    <w:p w:rsidR="00075F59" w:rsidRDefault="00075F59" w:rsidP="00075F59">
      <w:pPr>
        <w:autoSpaceDE w:val="0"/>
        <w:autoSpaceDN w:val="0"/>
        <w:adjustRightInd w:val="0"/>
        <w:jc w:val="both"/>
        <w:rPr>
          <w:rFonts w:ascii="Times New Roman" w:hAnsi="Times New Roman" w:cs="Times New Roman"/>
          <w:sz w:val="28"/>
          <w:szCs w:val="28"/>
        </w:rPr>
      </w:pPr>
      <w:r w:rsidRPr="00075F59">
        <w:rPr>
          <w:rFonts w:ascii="Times New Roman" w:hAnsi="Times New Roman" w:cs="Times New Roman"/>
          <w:sz w:val="28"/>
          <w:szCs w:val="28"/>
        </w:rPr>
        <w:t>По результатам рассмотрения заявления по услуге _________________ № ___________ от ____________ и приложенных к нему документов принято решение отказать в предоставлении услуги, по следующим основаниям:</w:t>
      </w:r>
    </w:p>
    <w:tbl>
      <w:tblPr>
        <w:tblStyle w:val="a9"/>
        <w:tblW w:w="0" w:type="auto"/>
        <w:tblLook w:val="04A0" w:firstRow="1" w:lastRow="0" w:firstColumn="1" w:lastColumn="0" w:noHBand="0" w:noVBand="1"/>
      </w:tblPr>
      <w:tblGrid>
        <w:gridCol w:w="1526"/>
        <w:gridCol w:w="4536"/>
        <w:gridCol w:w="4359"/>
      </w:tblGrid>
      <w:tr w:rsidR="00A55D1F" w:rsidTr="00A55D1F">
        <w:tc>
          <w:tcPr>
            <w:tcW w:w="1526" w:type="dxa"/>
          </w:tcPr>
          <w:p w:rsidR="00A55D1F" w:rsidRDefault="00A55D1F" w:rsidP="00075F59">
            <w:pPr>
              <w:autoSpaceDE w:val="0"/>
              <w:autoSpaceDN w:val="0"/>
              <w:adjustRightInd w:val="0"/>
              <w:jc w:val="both"/>
              <w:rPr>
                <w:rFonts w:cs="Times New Roman"/>
                <w:sz w:val="28"/>
                <w:szCs w:val="28"/>
              </w:rPr>
            </w:pPr>
            <w:r>
              <w:t xml:space="preserve">№ пункта </w:t>
            </w:r>
            <w:proofErr w:type="spellStart"/>
            <w:r>
              <w:t>админист</w:t>
            </w:r>
            <w:proofErr w:type="spellEnd"/>
            <w:r>
              <w:t xml:space="preserve"> </w:t>
            </w:r>
            <w:proofErr w:type="spellStart"/>
            <w:r>
              <w:t>ративного</w:t>
            </w:r>
            <w:proofErr w:type="spellEnd"/>
            <w:r>
              <w:t xml:space="preserve"> регламент</w:t>
            </w:r>
          </w:p>
        </w:tc>
        <w:tc>
          <w:tcPr>
            <w:tcW w:w="4536" w:type="dxa"/>
          </w:tcPr>
          <w:p w:rsidR="00A55D1F" w:rsidRDefault="00A55D1F" w:rsidP="00075F59">
            <w:pPr>
              <w:autoSpaceDE w:val="0"/>
              <w:autoSpaceDN w:val="0"/>
              <w:adjustRightInd w:val="0"/>
              <w:jc w:val="both"/>
              <w:rPr>
                <w:rFonts w:cs="Times New Roman"/>
                <w:sz w:val="28"/>
                <w:szCs w:val="28"/>
              </w:rPr>
            </w:pPr>
            <w:r>
              <w:t>Наименование основания для отказа в соответствии с единым стандартом</w:t>
            </w:r>
          </w:p>
        </w:tc>
        <w:tc>
          <w:tcPr>
            <w:tcW w:w="4359" w:type="dxa"/>
          </w:tcPr>
          <w:p w:rsidR="00A55D1F" w:rsidRDefault="00A55D1F" w:rsidP="00075F59">
            <w:pPr>
              <w:autoSpaceDE w:val="0"/>
              <w:autoSpaceDN w:val="0"/>
              <w:adjustRightInd w:val="0"/>
              <w:jc w:val="both"/>
              <w:rPr>
                <w:rFonts w:cs="Times New Roman"/>
                <w:sz w:val="28"/>
                <w:szCs w:val="28"/>
              </w:rPr>
            </w:pPr>
            <w:r>
              <w:t>Разъяснение причин отказа в предоставлении услуги</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2.14.1</w:t>
            </w:r>
          </w:p>
        </w:tc>
        <w:tc>
          <w:tcPr>
            <w:tcW w:w="4536" w:type="dxa"/>
          </w:tcPr>
          <w:p w:rsidR="00A55D1F" w:rsidRDefault="00A55D1F" w:rsidP="00075F59">
            <w:pPr>
              <w:autoSpaceDE w:val="0"/>
              <w:autoSpaceDN w:val="0"/>
              <w:adjustRightInd w:val="0"/>
              <w:jc w:val="both"/>
              <w:rPr>
                <w:rFonts w:cs="Times New Roman"/>
                <w:sz w:val="28"/>
                <w:szCs w:val="28"/>
              </w:rPr>
            </w:pPr>
            <w: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2.14.2</w:t>
            </w:r>
          </w:p>
        </w:tc>
        <w:tc>
          <w:tcPr>
            <w:tcW w:w="4536" w:type="dxa"/>
          </w:tcPr>
          <w:p w:rsidR="00A55D1F" w:rsidRDefault="00A55D1F" w:rsidP="00075F59">
            <w:pPr>
              <w:autoSpaceDE w:val="0"/>
              <w:autoSpaceDN w:val="0"/>
              <w:adjustRightInd w:val="0"/>
              <w:jc w:val="both"/>
              <w:rPr>
                <w:rFonts w:cs="Times New Roman"/>
                <w:sz w:val="28"/>
                <w:szCs w:val="28"/>
              </w:rPr>
            </w:pPr>
            <w:r>
              <w:t>Не соблюдены условия установления публичного сервитута, предусмотренные статьями 23 и 39.39 ЗК РФ</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2.14.3</w:t>
            </w:r>
          </w:p>
        </w:tc>
        <w:tc>
          <w:tcPr>
            <w:tcW w:w="4536" w:type="dxa"/>
          </w:tcPr>
          <w:p w:rsidR="00A55D1F" w:rsidRDefault="00A55D1F" w:rsidP="00075F59">
            <w:pPr>
              <w:autoSpaceDE w:val="0"/>
              <w:autoSpaceDN w:val="0"/>
              <w:adjustRightInd w:val="0"/>
              <w:jc w:val="both"/>
              <w:rPr>
                <w:rFonts w:cs="Times New Roman"/>
                <w:sz w:val="28"/>
                <w:szCs w:val="28"/>
              </w:rPr>
            </w:pPr>
            <w: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w:t>
            </w:r>
            <w:r>
              <w:lastRenderedPageBreak/>
              <w:t>сервитут.</w:t>
            </w:r>
          </w:p>
        </w:tc>
        <w:tc>
          <w:tcPr>
            <w:tcW w:w="4359" w:type="dxa"/>
          </w:tcPr>
          <w:p w:rsidR="00A55D1F" w:rsidRDefault="00A55D1F" w:rsidP="00075F59">
            <w:pPr>
              <w:autoSpaceDE w:val="0"/>
              <w:autoSpaceDN w:val="0"/>
              <w:adjustRightInd w:val="0"/>
              <w:jc w:val="both"/>
              <w:rPr>
                <w:rFonts w:cs="Times New Roman"/>
                <w:sz w:val="28"/>
                <w:szCs w:val="28"/>
              </w:rPr>
            </w:pPr>
            <w:r>
              <w:lastRenderedPageBreak/>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2.14.4</w:t>
            </w:r>
          </w:p>
        </w:tc>
        <w:tc>
          <w:tcPr>
            <w:tcW w:w="4536" w:type="dxa"/>
          </w:tcPr>
          <w:p w:rsidR="00A55D1F" w:rsidRDefault="00A55D1F" w:rsidP="00075F59">
            <w:pPr>
              <w:autoSpaceDE w:val="0"/>
              <w:autoSpaceDN w:val="0"/>
              <w:adjustRightInd w:val="0"/>
              <w:jc w:val="both"/>
              <w:rPr>
                <w:rFonts w:cs="Times New Roman"/>
                <w:sz w:val="28"/>
                <w:szCs w:val="28"/>
              </w:rPr>
            </w:pPr>
            <w: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2.14.5</w:t>
            </w:r>
          </w:p>
        </w:tc>
        <w:tc>
          <w:tcPr>
            <w:tcW w:w="4536" w:type="dxa"/>
          </w:tcPr>
          <w:p w:rsidR="00A55D1F" w:rsidRDefault="00A55D1F" w:rsidP="00075F59">
            <w:pPr>
              <w:autoSpaceDE w:val="0"/>
              <w:autoSpaceDN w:val="0"/>
              <w:adjustRightInd w:val="0"/>
              <w:jc w:val="both"/>
              <w:rPr>
                <w:rFonts w:cs="Times New Roman"/>
                <w:sz w:val="28"/>
                <w:szCs w:val="28"/>
              </w:rPr>
            </w:pPr>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2.14.6</w:t>
            </w:r>
          </w:p>
        </w:tc>
        <w:tc>
          <w:tcPr>
            <w:tcW w:w="4536" w:type="dxa"/>
          </w:tcPr>
          <w:p w:rsidR="00A55D1F" w:rsidRDefault="00387B11" w:rsidP="00075F59">
            <w:pPr>
              <w:autoSpaceDE w:val="0"/>
              <w:autoSpaceDN w:val="0"/>
              <w:adjustRightInd w:val="0"/>
              <w:jc w:val="both"/>
              <w:rPr>
                <w:rFonts w:cs="Times New Roman"/>
                <w:sz w:val="28"/>
                <w:szCs w:val="28"/>
              </w:rPr>
            </w:pPr>
            <w: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2.14.7</w:t>
            </w:r>
          </w:p>
        </w:tc>
        <w:tc>
          <w:tcPr>
            <w:tcW w:w="4536" w:type="dxa"/>
          </w:tcPr>
          <w:p w:rsidR="00A55D1F" w:rsidRDefault="00387B11" w:rsidP="00075F59">
            <w:pPr>
              <w:autoSpaceDE w:val="0"/>
              <w:autoSpaceDN w:val="0"/>
              <w:adjustRightInd w:val="0"/>
              <w:jc w:val="both"/>
              <w:rPr>
                <w:rFonts w:cs="Times New Roman"/>
                <w:sz w:val="28"/>
                <w:szCs w:val="28"/>
              </w:rPr>
            </w:pPr>
            <w: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A55D1F" w:rsidP="00075F59">
            <w:pPr>
              <w:autoSpaceDE w:val="0"/>
              <w:autoSpaceDN w:val="0"/>
              <w:adjustRightInd w:val="0"/>
              <w:jc w:val="both"/>
              <w:rPr>
                <w:rFonts w:cs="Times New Roman"/>
              </w:rPr>
            </w:pPr>
            <w:r w:rsidRPr="00387B11">
              <w:rPr>
                <w:rFonts w:cs="Times New Roman"/>
              </w:rPr>
              <w:t>2.14.8</w:t>
            </w:r>
          </w:p>
        </w:tc>
        <w:tc>
          <w:tcPr>
            <w:tcW w:w="4536" w:type="dxa"/>
          </w:tcPr>
          <w:p w:rsidR="00A55D1F" w:rsidRDefault="00387B11" w:rsidP="00075F59">
            <w:pPr>
              <w:autoSpaceDE w:val="0"/>
              <w:autoSpaceDN w:val="0"/>
              <w:adjustRightInd w:val="0"/>
              <w:jc w:val="both"/>
              <w:rPr>
                <w:rFonts w:cs="Times New Roman"/>
                <w:sz w:val="28"/>
                <w:szCs w:val="28"/>
              </w:rPr>
            </w:pPr>
            <w: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A55D1F" w:rsidTr="00A55D1F">
        <w:tc>
          <w:tcPr>
            <w:tcW w:w="1526" w:type="dxa"/>
          </w:tcPr>
          <w:p w:rsidR="00A55D1F" w:rsidRPr="00387B11" w:rsidRDefault="00387B11" w:rsidP="00075F59">
            <w:pPr>
              <w:autoSpaceDE w:val="0"/>
              <w:autoSpaceDN w:val="0"/>
              <w:adjustRightInd w:val="0"/>
              <w:jc w:val="both"/>
              <w:rPr>
                <w:rFonts w:cs="Times New Roman"/>
              </w:rPr>
            </w:pPr>
            <w:r w:rsidRPr="00387B11">
              <w:rPr>
                <w:rFonts w:cs="Times New Roman"/>
              </w:rPr>
              <w:t>2.14.9</w:t>
            </w:r>
          </w:p>
        </w:tc>
        <w:tc>
          <w:tcPr>
            <w:tcW w:w="4536" w:type="dxa"/>
          </w:tcPr>
          <w:p w:rsidR="00A55D1F" w:rsidRPr="00387B11" w:rsidRDefault="00387B11" w:rsidP="00075F59">
            <w:pPr>
              <w:autoSpaceDE w:val="0"/>
              <w:autoSpaceDN w:val="0"/>
              <w:adjustRightInd w:val="0"/>
              <w:jc w:val="both"/>
              <w:rPr>
                <w:rFonts w:cs="Times New Roman"/>
              </w:rPr>
            </w:pPr>
            <w:r w:rsidRPr="00387B11">
              <w:rPr>
                <w:rFonts w:cs="Times New Roman"/>
              </w:rPr>
              <w:t xml:space="preserve">Документы </w:t>
            </w:r>
            <w:r>
              <w:rPr>
                <w:rFonts w:cs="Times New Roman"/>
              </w:rPr>
              <w:t>(</w:t>
            </w:r>
            <w:r w:rsidRPr="00387B11">
              <w:rPr>
                <w:rFonts w:cs="Times New Roman"/>
              </w:rPr>
              <w:t>сведения</w:t>
            </w:r>
            <w:r>
              <w:rPr>
                <w:rFonts w:cs="Times New Roman"/>
              </w:rPr>
              <w:t>)</w:t>
            </w:r>
            <w:r w:rsidRPr="00387B11">
              <w:rPr>
                <w:rFonts w:cs="Times New Roman"/>
              </w:rPr>
              <w:t>, представленные заявителем</w:t>
            </w:r>
            <w:r>
              <w:rPr>
                <w:rFonts w:cs="Times New Roman"/>
              </w:rPr>
              <w:t>, противоречат документам (сведениям), полученным в рамках межведомственного взаимодействия</w:t>
            </w:r>
          </w:p>
        </w:tc>
        <w:tc>
          <w:tcPr>
            <w:tcW w:w="4359" w:type="dxa"/>
          </w:tcPr>
          <w:p w:rsidR="00A55D1F" w:rsidRDefault="00A55D1F" w:rsidP="00075F59">
            <w:pPr>
              <w:autoSpaceDE w:val="0"/>
              <w:autoSpaceDN w:val="0"/>
              <w:adjustRightInd w:val="0"/>
              <w:jc w:val="both"/>
              <w:rPr>
                <w:rFonts w:cs="Times New Roman"/>
                <w:sz w:val="28"/>
                <w:szCs w:val="28"/>
              </w:rPr>
            </w:pPr>
            <w:r>
              <w:t>Указываются основания такого вывода</w:t>
            </w:r>
          </w:p>
        </w:tc>
      </w:tr>
      <w:tr w:rsidR="00387B11" w:rsidTr="00A55D1F">
        <w:tc>
          <w:tcPr>
            <w:tcW w:w="1526" w:type="dxa"/>
          </w:tcPr>
          <w:p w:rsidR="00387B11" w:rsidRPr="00387B11" w:rsidRDefault="00387B11" w:rsidP="00075F59">
            <w:pPr>
              <w:autoSpaceDE w:val="0"/>
              <w:autoSpaceDN w:val="0"/>
              <w:adjustRightInd w:val="0"/>
              <w:jc w:val="both"/>
              <w:rPr>
                <w:rFonts w:cs="Times New Roman"/>
              </w:rPr>
            </w:pPr>
            <w:r w:rsidRPr="00387B11">
              <w:rPr>
                <w:rFonts w:cs="Times New Roman"/>
              </w:rPr>
              <w:t>2.14.10</w:t>
            </w:r>
          </w:p>
        </w:tc>
        <w:tc>
          <w:tcPr>
            <w:tcW w:w="4536" w:type="dxa"/>
          </w:tcPr>
          <w:p w:rsidR="00387B11" w:rsidRDefault="00387B11" w:rsidP="00075F59">
            <w:pPr>
              <w:autoSpaceDE w:val="0"/>
              <w:autoSpaceDN w:val="0"/>
              <w:adjustRightInd w:val="0"/>
              <w:jc w:val="both"/>
              <w:rPr>
                <w:rFonts w:cs="Times New Roman"/>
                <w:sz w:val="28"/>
                <w:szCs w:val="28"/>
              </w:rPr>
            </w:pPr>
            <w: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59" w:type="dxa"/>
          </w:tcPr>
          <w:p w:rsidR="00387B11" w:rsidRDefault="00387B11" w:rsidP="00075F59">
            <w:pPr>
              <w:autoSpaceDE w:val="0"/>
              <w:autoSpaceDN w:val="0"/>
              <w:adjustRightInd w:val="0"/>
              <w:jc w:val="both"/>
            </w:pPr>
            <w:r>
              <w:t>Указываются основания такого вывода</w:t>
            </w:r>
          </w:p>
        </w:tc>
      </w:tr>
    </w:tbl>
    <w:p w:rsidR="00075F59" w:rsidRDefault="00387B11" w:rsidP="00075F59">
      <w:pPr>
        <w:autoSpaceDE w:val="0"/>
        <w:autoSpaceDN w:val="0"/>
        <w:adjustRightInd w:val="0"/>
        <w:jc w:val="both"/>
        <w:rPr>
          <w:rFonts w:ascii="Times New Roman" w:hAnsi="Times New Roman" w:cs="Times New Roman"/>
          <w:sz w:val="28"/>
          <w:szCs w:val="28"/>
        </w:rPr>
      </w:pPr>
      <w:r w:rsidRPr="00387B11">
        <w:rPr>
          <w:rFonts w:ascii="Times New Roman" w:hAnsi="Times New Roman" w:cs="Times New Roman"/>
          <w:sz w:val="28"/>
          <w:szCs w:val="28"/>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w:t>
      </w:r>
      <w:r>
        <w:t xml:space="preserve"> </w:t>
      </w:r>
      <w:r w:rsidRPr="00387B11">
        <w:rPr>
          <w:rFonts w:ascii="Times New Roman" w:hAnsi="Times New Roman" w:cs="Times New Roman"/>
          <w:sz w:val="28"/>
          <w:szCs w:val="28"/>
        </w:rPr>
        <w:t>досудебном порядке путем направления жалобы в орган, уполномоченный на предоставление услуги, а также в судебном порядке.</w:t>
      </w:r>
    </w:p>
    <w:p w:rsidR="00387B11" w:rsidRDefault="00387B11" w:rsidP="00075F59">
      <w:pPr>
        <w:autoSpaceDE w:val="0"/>
        <w:autoSpaceDN w:val="0"/>
        <w:adjustRightInd w:val="0"/>
        <w:jc w:val="both"/>
        <w:rPr>
          <w:rFonts w:ascii="Times New Roman" w:hAnsi="Times New Roman" w:cs="Times New Roman"/>
          <w:sz w:val="28"/>
          <w:szCs w:val="28"/>
        </w:rPr>
      </w:pPr>
    </w:p>
    <w:p w:rsidR="00387B11" w:rsidRDefault="00387B11" w:rsidP="00387B11">
      <w:pPr>
        <w:autoSpaceDE w:val="0"/>
        <w:autoSpaceDN w:val="0"/>
        <w:adjustRightInd w:val="0"/>
        <w:jc w:val="both"/>
        <w:rPr>
          <w:rFonts w:ascii="Times New Roman" w:hAnsi="Times New Roman" w:cs="Times New Roman"/>
          <w:sz w:val="28"/>
          <w:szCs w:val="28"/>
        </w:rPr>
      </w:pPr>
    </w:p>
    <w:p w:rsidR="00387B11" w:rsidRPr="00387B11" w:rsidRDefault="00387B11" w:rsidP="00387B11">
      <w:pPr>
        <w:autoSpaceDE w:val="0"/>
        <w:autoSpaceDN w:val="0"/>
        <w:adjustRightInd w:val="0"/>
        <w:jc w:val="both"/>
        <w:rPr>
          <w:rFonts w:ascii="Times New Roman" w:hAnsi="Times New Roman" w:cs="Times New Roman"/>
          <w:sz w:val="28"/>
          <w:szCs w:val="28"/>
        </w:rPr>
      </w:pPr>
      <w:r w:rsidRPr="00387B11">
        <w:rPr>
          <w:rFonts w:ascii="Times New Roman" w:hAnsi="Times New Roman" w:cs="Times New Roman"/>
          <w:sz w:val="28"/>
          <w:szCs w:val="28"/>
        </w:rPr>
        <w:t xml:space="preserve">Ф.И.О. _______________________ </w:t>
      </w:r>
      <w:r w:rsidRPr="00387B11">
        <w:rPr>
          <w:rFonts w:ascii="Times New Roman" w:hAnsi="Times New Roman" w:cs="Times New Roman"/>
          <w:sz w:val="28"/>
          <w:szCs w:val="28"/>
        </w:rPr>
        <w:tab/>
      </w:r>
      <w:r w:rsidRPr="00387B11">
        <w:rPr>
          <w:rFonts w:ascii="Times New Roman" w:hAnsi="Times New Roman" w:cs="Times New Roman"/>
          <w:sz w:val="28"/>
          <w:szCs w:val="28"/>
        </w:rPr>
        <w:tab/>
      </w:r>
      <w:r w:rsidRPr="00387B11">
        <w:rPr>
          <w:rFonts w:ascii="Times New Roman" w:hAnsi="Times New Roman" w:cs="Times New Roman"/>
          <w:sz w:val="28"/>
          <w:szCs w:val="28"/>
        </w:rPr>
        <w:tab/>
        <w:t>_________________ подпись</w:t>
      </w:r>
    </w:p>
    <w:p w:rsidR="00387B11" w:rsidRPr="007E2DC2" w:rsidRDefault="00387B11" w:rsidP="00387B11">
      <w:pPr>
        <w:autoSpaceDE w:val="0"/>
        <w:autoSpaceDN w:val="0"/>
        <w:adjustRightInd w:val="0"/>
        <w:ind w:left="708" w:firstLine="708"/>
        <w:jc w:val="both"/>
        <w:rPr>
          <w:rFonts w:ascii="Times New Roman" w:hAnsi="Times New Roman" w:cs="Times New Roman"/>
          <w:sz w:val="24"/>
          <w:szCs w:val="24"/>
        </w:rPr>
      </w:pPr>
      <w:r w:rsidRPr="007E2DC2">
        <w:rPr>
          <w:rFonts w:ascii="Times New Roman" w:hAnsi="Times New Roman" w:cs="Times New Roman"/>
          <w:sz w:val="24"/>
          <w:szCs w:val="24"/>
        </w:rPr>
        <w:t xml:space="preserve"> </w:t>
      </w:r>
    </w:p>
    <w:p w:rsidR="00387B11" w:rsidRDefault="00387B11" w:rsidP="00075F59">
      <w:pPr>
        <w:autoSpaceDE w:val="0"/>
        <w:autoSpaceDN w:val="0"/>
        <w:adjustRightInd w:val="0"/>
        <w:jc w:val="both"/>
        <w:rPr>
          <w:rFonts w:ascii="Times New Roman" w:hAnsi="Times New Roman" w:cs="Times New Roman"/>
          <w:sz w:val="28"/>
          <w:szCs w:val="28"/>
        </w:rPr>
      </w:pPr>
      <w:r w:rsidRPr="00387B11">
        <w:rPr>
          <w:rFonts w:ascii="Times New Roman" w:hAnsi="Times New Roman" w:cs="Times New Roman"/>
          <w:sz w:val="28"/>
          <w:szCs w:val="28"/>
        </w:rPr>
        <w:t>Должность уполномоченного сотрудника</w:t>
      </w: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A67BEB" w:rsidRDefault="00A67BEB" w:rsidP="00A67BE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60E45">
        <w:rPr>
          <w:rFonts w:ascii="Times New Roman" w:hAnsi="Times New Roman" w:cs="Times New Roman"/>
          <w:sz w:val="28"/>
          <w:szCs w:val="28"/>
        </w:rPr>
        <w:t>Приложение №</w:t>
      </w:r>
      <w:r>
        <w:rPr>
          <w:rFonts w:ascii="Times New Roman" w:hAnsi="Times New Roman" w:cs="Times New Roman"/>
          <w:sz w:val="28"/>
          <w:szCs w:val="28"/>
        </w:rPr>
        <w:t>3</w:t>
      </w:r>
    </w:p>
    <w:p w:rsidR="00A67BEB" w:rsidRDefault="00A67BEB" w:rsidP="00A67BEB">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 xml:space="preserve">к Административному регламенту по  </w:t>
      </w:r>
    </w:p>
    <w:p w:rsidR="00A67BEB" w:rsidRDefault="00A67BEB" w:rsidP="00A67BEB">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предоставлению муниципальной услуги</w:t>
      </w:r>
    </w:p>
    <w:p w:rsidR="00A67BEB" w:rsidRDefault="00A67BEB" w:rsidP="00A67BEB">
      <w:pPr>
        <w:autoSpaceDE w:val="0"/>
        <w:autoSpaceDN w:val="0"/>
        <w:adjustRightInd w:val="0"/>
        <w:jc w:val="both"/>
        <w:rPr>
          <w:rFonts w:ascii="Times New Roman" w:hAnsi="Times New Roman" w:cs="Times New Roman"/>
          <w:sz w:val="28"/>
          <w:szCs w:val="28"/>
        </w:rPr>
      </w:pPr>
    </w:p>
    <w:p w:rsidR="00A67BEB" w:rsidRPr="00A67BEB" w:rsidRDefault="00A67BEB" w:rsidP="00A67BEB">
      <w:pPr>
        <w:autoSpaceDE w:val="0"/>
        <w:autoSpaceDN w:val="0"/>
        <w:adjustRightInd w:val="0"/>
        <w:jc w:val="center"/>
        <w:rPr>
          <w:rFonts w:ascii="Times New Roman" w:hAnsi="Times New Roman" w:cs="Times New Roman"/>
          <w:b/>
          <w:sz w:val="28"/>
          <w:szCs w:val="28"/>
        </w:rPr>
      </w:pPr>
      <w:r w:rsidRPr="007E2DC2">
        <w:rPr>
          <w:rFonts w:ascii="Times New Roman" w:hAnsi="Times New Roman" w:cs="Times New Roman"/>
          <w:b/>
          <w:sz w:val="28"/>
          <w:szCs w:val="28"/>
        </w:rPr>
        <w:t xml:space="preserve">Форма решения </w:t>
      </w:r>
      <w:r w:rsidRPr="00A67BEB">
        <w:rPr>
          <w:rFonts w:ascii="Times New Roman" w:hAnsi="Times New Roman" w:cs="Times New Roman"/>
          <w:b/>
          <w:sz w:val="28"/>
          <w:szCs w:val="28"/>
        </w:rPr>
        <w:t>о возврате документов, необходимых для предоставления услуги</w:t>
      </w:r>
    </w:p>
    <w:p w:rsidR="00A67BEB" w:rsidRDefault="00A67BEB" w:rsidP="00A67BEB">
      <w:pPr>
        <w:pBdr>
          <w:bottom w:val="single" w:sz="12" w:space="1" w:color="auto"/>
        </w:pBdr>
        <w:autoSpaceDE w:val="0"/>
        <w:autoSpaceDN w:val="0"/>
        <w:adjustRightInd w:val="0"/>
        <w:jc w:val="center"/>
        <w:rPr>
          <w:rFonts w:ascii="Times New Roman" w:hAnsi="Times New Roman" w:cs="Times New Roman"/>
          <w:b/>
          <w:sz w:val="28"/>
          <w:szCs w:val="28"/>
        </w:rPr>
      </w:pPr>
    </w:p>
    <w:p w:rsidR="00A67BEB" w:rsidRDefault="00A67BEB" w:rsidP="00A67BEB">
      <w:pPr>
        <w:autoSpaceDE w:val="0"/>
        <w:autoSpaceDN w:val="0"/>
        <w:adjustRightInd w:val="0"/>
        <w:jc w:val="center"/>
        <w:rPr>
          <w:rFonts w:ascii="Times New Roman" w:hAnsi="Times New Roman" w:cs="Times New Roman"/>
          <w:b/>
          <w:i/>
          <w:sz w:val="28"/>
          <w:szCs w:val="28"/>
        </w:rPr>
      </w:pPr>
      <w:r w:rsidRPr="00075F59">
        <w:rPr>
          <w:rFonts w:ascii="Times New Roman" w:hAnsi="Times New Roman" w:cs="Times New Roman"/>
          <w:i/>
        </w:rPr>
        <w:t>(наименование уполномоченного органа)</w:t>
      </w:r>
    </w:p>
    <w:p w:rsidR="00A67BEB" w:rsidRDefault="00A67BEB" w:rsidP="00075F5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67BEB" w:rsidRDefault="00A67BEB" w:rsidP="00A67BEB">
      <w:pPr>
        <w:autoSpaceDE w:val="0"/>
        <w:autoSpaceDN w:val="0"/>
        <w:adjustRightInd w:val="0"/>
        <w:jc w:val="center"/>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w:t>
      </w:r>
      <w:r w:rsidRPr="00075F59">
        <w:rPr>
          <w:rFonts w:ascii="Times New Roman" w:hAnsi="Times New Roman" w:cs="Times New Roman"/>
          <w:sz w:val="24"/>
          <w:szCs w:val="24"/>
        </w:rPr>
        <w:t>ому</w:t>
      </w:r>
      <w:r>
        <w:rPr>
          <w:rFonts w:ascii="Times New Roman" w:hAnsi="Times New Roman" w:cs="Times New Roman"/>
          <w:b/>
          <w:i/>
          <w:sz w:val="28"/>
          <w:szCs w:val="28"/>
        </w:rPr>
        <w:t>_______________</w:t>
      </w:r>
    </w:p>
    <w:p w:rsidR="00A67BEB" w:rsidRPr="00075F59" w:rsidRDefault="00A67BEB" w:rsidP="00A67BEB">
      <w:pPr>
        <w:autoSpaceDE w:val="0"/>
        <w:autoSpaceDN w:val="0"/>
        <w:adjustRightInd w:val="0"/>
        <w:jc w:val="center"/>
        <w:rPr>
          <w:rFonts w:ascii="Times New Roman" w:hAnsi="Times New Roman" w:cs="Times New Roman"/>
          <w:b/>
          <w:i/>
          <w:sz w:val="28"/>
          <w:szCs w:val="28"/>
        </w:rPr>
      </w:pP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ИНН _____________________ </w:t>
      </w:r>
    </w:p>
    <w:p w:rsidR="00A67BEB" w:rsidRPr="007E2DC2" w:rsidRDefault="00A67BEB" w:rsidP="00A67B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Представитель: ____________ </w:t>
      </w:r>
    </w:p>
    <w:p w:rsidR="00A67BEB" w:rsidRDefault="00A67BEB" w:rsidP="00A67B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Контактные данные заявителя</w:t>
      </w:r>
    </w:p>
    <w:p w:rsidR="00A67BEB" w:rsidRDefault="00A67BEB" w:rsidP="00A67BEB">
      <w:pPr>
        <w:autoSpaceDE w:val="0"/>
        <w:autoSpaceDN w:val="0"/>
        <w:adjustRightInd w:val="0"/>
        <w:jc w:val="center"/>
        <w:rPr>
          <w:rFonts w:ascii="Times New Roman" w:hAnsi="Times New Roman" w:cs="Times New Roman"/>
          <w:sz w:val="24"/>
          <w:szCs w:val="24"/>
        </w:rPr>
      </w:pPr>
      <w:r w:rsidRPr="007E2D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DC2">
        <w:rPr>
          <w:rFonts w:ascii="Times New Roman" w:hAnsi="Times New Roman" w:cs="Times New Roman"/>
          <w:sz w:val="24"/>
          <w:szCs w:val="24"/>
        </w:rPr>
        <w:t>(</w:t>
      </w: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представителя): </w:t>
      </w:r>
    </w:p>
    <w:p w:rsidR="00A67BEB" w:rsidRPr="007E2DC2" w:rsidRDefault="00A67BEB" w:rsidP="00A67B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__________________</w:t>
      </w:r>
    </w:p>
    <w:p w:rsidR="00A67BEB" w:rsidRDefault="00A67BEB" w:rsidP="00A67B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 xml:space="preserve">Тел.: _____________________ </w:t>
      </w:r>
    </w:p>
    <w:p w:rsidR="00A67BEB" w:rsidRDefault="00A67BEB" w:rsidP="00A67BE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r w:rsidRPr="007E2DC2">
        <w:rPr>
          <w:rFonts w:ascii="Times New Roman" w:hAnsi="Times New Roman" w:cs="Times New Roman"/>
          <w:sz w:val="24"/>
          <w:szCs w:val="24"/>
        </w:rPr>
        <w:t>Эл. почта: ______</w:t>
      </w:r>
      <w:r>
        <w:rPr>
          <w:rFonts w:ascii="Times New Roman" w:hAnsi="Times New Roman" w:cs="Times New Roman"/>
          <w:sz w:val="24"/>
          <w:szCs w:val="24"/>
        </w:rPr>
        <w:t>___________</w:t>
      </w:r>
    </w:p>
    <w:p w:rsidR="00A67BEB" w:rsidRDefault="00A67BEB" w:rsidP="00A67BEB">
      <w:pPr>
        <w:autoSpaceDE w:val="0"/>
        <w:autoSpaceDN w:val="0"/>
        <w:adjustRightInd w:val="0"/>
        <w:jc w:val="center"/>
        <w:rPr>
          <w:rFonts w:ascii="Times New Roman" w:hAnsi="Times New Roman" w:cs="Times New Roman"/>
          <w:sz w:val="24"/>
          <w:szCs w:val="24"/>
        </w:rPr>
      </w:pPr>
    </w:p>
    <w:p w:rsidR="00A67BEB" w:rsidRPr="00A67BEB" w:rsidRDefault="00A67BEB" w:rsidP="00A67BEB">
      <w:pPr>
        <w:autoSpaceDE w:val="0"/>
        <w:autoSpaceDN w:val="0"/>
        <w:adjustRightInd w:val="0"/>
        <w:jc w:val="center"/>
        <w:rPr>
          <w:rFonts w:ascii="Times New Roman" w:hAnsi="Times New Roman" w:cs="Times New Roman"/>
          <w:b/>
          <w:sz w:val="28"/>
          <w:szCs w:val="28"/>
        </w:rPr>
      </w:pPr>
      <w:r w:rsidRPr="00A67BEB">
        <w:rPr>
          <w:rFonts w:ascii="Times New Roman" w:hAnsi="Times New Roman" w:cs="Times New Roman"/>
          <w:b/>
          <w:sz w:val="28"/>
          <w:szCs w:val="28"/>
        </w:rPr>
        <w:t>РЕШЕНИЕ об возврате документов, необходимых для предоставления услуги</w:t>
      </w:r>
    </w:p>
    <w:p w:rsidR="00A67BEB" w:rsidRDefault="00A67BEB" w:rsidP="00A67BEB">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№_______________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от______________</w:t>
      </w:r>
    </w:p>
    <w:p w:rsidR="00A67BEB" w:rsidRDefault="00A67BEB" w:rsidP="00A67BEB">
      <w:pPr>
        <w:autoSpaceDE w:val="0"/>
        <w:autoSpaceDN w:val="0"/>
        <w:adjustRightInd w:val="0"/>
        <w:jc w:val="both"/>
        <w:rPr>
          <w:rFonts w:ascii="Times New Roman" w:hAnsi="Times New Roman" w:cs="Times New Roman"/>
          <w:b/>
          <w:sz w:val="28"/>
          <w:szCs w:val="28"/>
        </w:rPr>
      </w:pPr>
    </w:p>
    <w:p w:rsidR="00A67BEB" w:rsidRPr="00097FF1" w:rsidRDefault="00A67BEB" w:rsidP="00A67BEB">
      <w:pPr>
        <w:autoSpaceDE w:val="0"/>
        <w:autoSpaceDN w:val="0"/>
        <w:adjustRightInd w:val="0"/>
        <w:jc w:val="both"/>
        <w:rPr>
          <w:rFonts w:ascii="Times New Roman" w:hAnsi="Times New Roman" w:cs="Times New Roman"/>
          <w:sz w:val="27"/>
          <w:szCs w:val="27"/>
        </w:rPr>
      </w:pPr>
      <w:r w:rsidRPr="00097FF1">
        <w:rPr>
          <w:rFonts w:ascii="Times New Roman" w:hAnsi="Times New Roman" w:cs="Times New Roman"/>
          <w:sz w:val="27"/>
          <w:szCs w:val="27"/>
        </w:rPr>
        <w:t xml:space="preserve">По результатам рассмотрения заявления по услуге ____________________ (наименование </w:t>
      </w:r>
      <w:proofErr w:type="spellStart"/>
      <w:r w:rsidRPr="00097FF1">
        <w:rPr>
          <w:rFonts w:ascii="Times New Roman" w:hAnsi="Times New Roman" w:cs="Times New Roman"/>
          <w:sz w:val="27"/>
          <w:szCs w:val="27"/>
        </w:rPr>
        <w:t>подуслуги</w:t>
      </w:r>
      <w:proofErr w:type="spellEnd"/>
      <w:r w:rsidRPr="00097FF1">
        <w:rPr>
          <w:rFonts w:ascii="Times New Roman" w:hAnsi="Times New Roman" w:cs="Times New Roman"/>
          <w:sz w:val="27"/>
          <w:szCs w:val="27"/>
        </w:rPr>
        <w:t>) № ____________ от _____________ и приложенных к нему документов принято решение о возврате документов, по следующим основаниям:</w:t>
      </w:r>
    </w:p>
    <w:tbl>
      <w:tblPr>
        <w:tblStyle w:val="a9"/>
        <w:tblW w:w="0" w:type="auto"/>
        <w:tblLook w:val="04A0" w:firstRow="1" w:lastRow="0" w:firstColumn="1" w:lastColumn="0" w:noHBand="0" w:noVBand="1"/>
      </w:tblPr>
      <w:tblGrid>
        <w:gridCol w:w="1526"/>
        <w:gridCol w:w="4961"/>
        <w:gridCol w:w="3934"/>
      </w:tblGrid>
      <w:tr w:rsidR="00A67BEB" w:rsidTr="00A67BEB">
        <w:tc>
          <w:tcPr>
            <w:tcW w:w="1526" w:type="dxa"/>
          </w:tcPr>
          <w:p w:rsidR="00A67BEB" w:rsidRDefault="00A67BEB" w:rsidP="00A67BEB">
            <w:pPr>
              <w:autoSpaceDE w:val="0"/>
              <w:autoSpaceDN w:val="0"/>
              <w:adjustRightInd w:val="0"/>
              <w:jc w:val="both"/>
              <w:rPr>
                <w:rFonts w:cs="Times New Roman"/>
                <w:b/>
                <w:sz w:val="24"/>
                <w:szCs w:val="24"/>
              </w:rPr>
            </w:pPr>
            <w:r>
              <w:t xml:space="preserve">№ пункта </w:t>
            </w:r>
            <w:proofErr w:type="spellStart"/>
            <w:r>
              <w:t>админис</w:t>
            </w:r>
            <w:proofErr w:type="spellEnd"/>
            <w:r>
              <w:t xml:space="preserve"> </w:t>
            </w:r>
            <w:proofErr w:type="spellStart"/>
            <w:r>
              <w:t>тративно</w:t>
            </w:r>
            <w:proofErr w:type="spellEnd"/>
            <w:r>
              <w:t xml:space="preserve"> </w:t>
            </w:r>
            <w:proofErr w:type="spellStart"/>
            <w:r>
              <w:t>го</w:t>
            </w:r>
            <w:proofErr w:type="spellEnd"/>
            <w:r>
              <w:t xml:space="preserve"> регламента</w:t>
            </w:r>
          </w:p>
        </w:tc>
        <w:tc>
          <w:tcPr>
            <w:tcW w:w="4961" w:type="dxa"/>
          </w:tcPr>
          <w:p w:rsidR="00A67BEB" w:rsidRDefault="00A67BEB" w:rsidP="00A67BEB">
            <w:pPr>
              <w:autoSpaceDE w:val="0"/>
              <w:autoSpaceDN w:val="0"/>
              <w:adjustRightInd w:val="0"/>
              <w:jc w:val="both"/>
              <w:rPr>
                <w:rFonts w:cs="Times New Roman"/>
                <w:b/>
                <w:sz w:val="24"/>
                <w:szCs w:val="24"/>
              </w:rPr>
            </w:pPr>
            <w:r>
              <w:t>Наименование основания для отказа в соответствии с единым стандартом</w:t>
            </w:r>
          </w:p>
        </w:tc>
        <w:tc>
          <w:tcPr>
            <w:tcW w:w="3934" w:type="dxa"/>
          </w:tcPr>
          <w:p w:rsidR="00A67BEB" w:rsidRDefault="00097FF1" w:rsidP="00A67BEB">
            <w:pPr>
              <w:autoSpaceDE w:val="0"/>
              <w:autoSpaceDN w:val="0"/>
              <w:adjustRightInd w:val="0"/>
              <w:jc w:val="both"/>
              <w:rPr>
                <w:rFonts w:cs="Times New Roman"/>
                <w:b/>
                <w:sz w:val="24"/>
                <w:szCs w:val="24"/>
              </w:rPr>
            </w:pPr>
            <w:r>
              <w:t>Разъяснение причин отказа в предоставлении услуги</w:t>
            </w:r>
          </w:p>
        </w:tc>
      </w:tr>
      <w:tr w:rsidR="00A67BEB" w:rsidTr="00A67BEB">
        <w:tc>
          <w:tcPr>
            <w:tcW w:w="1526" w:type="dxa"/>
          </w:tcPr>
          <w:p w:rsidR="00A67BEB" w:rsidRPr="00097FF1" w:rsidRDefault="00097FF1" w:rsidP="00A67BEB">
            <w:pPr>
              <w:autoSpaceDE w:val="0"/>
              <w:autoSpaceDN w:val="0"/>
              <w:adjustRightInd w:val="0"/>
              <w:jc w:val="both"/>
              <w:rPr>
                <w:rFonts w:cs="Times New Roman"/>
                <w:sz w:val="24"/>
                <w:szCs w:val="24"/>
              </w:rPr>
            </w:pPr>
            <w:r w:rsidRPr="00097FF1">
              <w:rPr>
                <w:rFonts w:cs="Times New Roman"/>
                <w:sz w:val="24"/>
                <w:szCs w:val="24"/>
              </w:rPr>
              <w:t>2.12.1</w:t>
            </w:r>
          </w:p>
        </w:tc>
        <w:tc>
          <w:tcPr>
            <w:tcW w:w="4961" w:type="dxa"/>
          </w:tcPr>
          <w:p w:rsidR="00A67BEB" w:rsidRDefault="00097FF1" w:rsidP="00097FF1">
            <w:pPr>
              <w:autoSpaceDE w:val="0"/>
              <w:autoSpaceDN w:val="0"/>
              <w:adjustRightInd w:val="0"/>
              <w:jc w:val="both"/>
              <w:rPr>
                <w:rFonts w:cs="Times New Roman"/>
                <w:b/>
                <w:sz w:val="24"/>
                <w:szCs w:val="24"/>
              </w:rPr>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tc>
        <w:tc>
          <w:tcPr>
            <w:tcW w:w="3934" w:type="dxa"/>
          </w:tcPr>
          <w:p w:rsidR="00A67BEB" w:rsidRDefault="00097FF1" w:rsidP="00A67BEB">
            <w:pPr>
              <w:autoSpaceDE w:val="0"/>
              <w:autoSpaceDN w:val="0"/>
              <w:adjustRightInd w:val="0"/>
              <w:jc w:val="both"/>
              <w:rPr>
                <w:rFonts w:cs="Times New Roman"/>
                <w:b/>
                <w:sz w:val="24"/>
                <w:szCs w:val="24"/>
              </w:rPr>
            </w:pPr>
            <w:r>
              <w:t>Указываются основания такого вывода</w:t>
            </w:r>
          </w:p>
        </w:tc>
      </w:tr>
      <w:tr w:rsidR="00A67BEB" w:rsidTr="00A67BEB">
        <w:tc>
          <w:tcPr>
            <w:tcW w:w="1526" w:type="dxa"/>
          </w:tcPr>
          <w:p w:rsidR="00A67BEB" w:rsidRPr="00097FF1" w:rsidRDefault="00097FF1" w:rsidP="00A67BEB">
            <w:pPr>
              <w:autoSpaceDE w:val="0"/>
              <w:autoSpaceDN w:val="0"/>
              <w:adjustRightInd w:val="0"/>
              <w:jc w:val="both"/>
              <w:rPr>
                <w:rFonts w:cs="Times New Roman"/>
                <w:sz w:val="24"/>
                <w:szCs w:val="24"/>
              </w:rPr>
            </w:pPr>
            <w:r w:rsidRPr="00097FF1">
              <w:rPr>
                <w:rFonts w:cs="Times New Roman"/>
                <w:sz w:val="24"/>
                <w:szCs w:val="24"/>
              </w:rPr>
              <w:t>2.12.2</w:t>
            </w:r>
          </w:p>
        </w:tc>
        <w:tc>
          <w:tcPr>
            <w:tcW w:w="4961" w:type="dxa"/>
          </w:tcPr>
          <w:p w:rsidR="00A67BEB" w:rsidRDefault="00097FF1" w:rsidP="00A67BEB">
            <w:pPr>
              <w:autoSpaceDE w:val="0"/>
              <w:autoSpaceDN w:val="0"/>
              <w:adjustRightInd w:val="0"/>
              <w:jc w:val="both"/>
              <w:rPr>
                <w:rFonts w:cs="Times New Roman"/>
                <w:b/>
                <w:sz w:val="24"/>
                <w:szCs w:val="24"/>
              </w:rPr>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34" w:type="dxa"/>
          </w:tcPr>
          <w:p w:rsidR="00A67BEB" w:rsidRDefault="00097FF1" w:rsidP="00A67BEB">
            <w:pPr>
              <w:autoSpaceDE w:val="0"/>
              <w:autoSpaceDN w:val="0"/>
              <w:adjustRightInd w:val="0"/>
              <w:jc w:val="both"/>
              <w:rPr>
                <w:rFonts w:cs="Times New Roman"/>
                <w:b/>
                <w:sz w:val="24"/>
                <w:szCs w:val="24"/>
              </w:rPr>
            </w:pPr>
            <w:r>
              <w:t>Указываются основания такого вывода</w:t>
            </w:r>
          </w:p>
        </w:tc>
      </w:tr>
      <w:tr w:rsidR="00A67BEB" w:rsidTr="00A67BEB">
        <w:tc>
          <w:tcPr>
            <w:tcW w:w="1526" w:type="dxa"/>
          </w:tcPr>
          <w:p w:rsidR="00A67BEB" w:rsidRPr="00097FF1" w:rsidRDefault="00097FF1" w:rsidP="00A67BEB">
            <w:pPr>
              <w:autoSpaceDE w:val="0"/>
              <w:autoSpaceDN w:val="0"/>
              <w:adjustRightInd w:val="0"/>
              <w:jc w:val="both"/>
              <w:rPr>
                <w:rFonts w:cs="Times New Roman"/>
                <w:sz w:val="24"/>
                <w:szCs w:val="24"/>
              </w:rPr>
            </w:pPr>
            <w:r w:rsidRPr="00097FF1">
              <w:rPr>
                <w:rFonts w:cs="Times New Roman"/>
                <w:sz w:val="24"/>
                <w:szCs w:val="24"/>
              </w:rPr>
              <w:t>2.12.3</w:t>
            </w:r>
          </w:p>
        </w:tc>
        <w:tc>
          <w:tcPr>
            <w:tcW w:w="4961" w:type="dxa"/>
          </w:tcPr>
          <w:p w:rsidR="00A67BEB" w:rsidRDefault="00097FF1" w:rsidP="00A67BEB">
            <w:pPr>
              <w:autoSpaceDE w:val="0"/>
              <w:autoSpaceDN w:val="0"/>
              <w:adjustRightInd w:val="0"/>
              <w:jc w:val="both"/>
              <w:rPr>
                <w:rFonts w:cs="Times New Roman"/>
                <w:b/>
                <w:sz w:val="24"/>
                <w:szCs w:val="24"/>
              </w:rPr>
            </w:pPr>
            <w:r>
              <w:t>Представление неполного комплекта документов, необходимых для предоставления услуги</w:t>
            </w:r>
          </w:p>
        </w:tc>
        <w:tc>
          <w:tcPr>
            <w:tcW w:w="3934" w:type="dxa"/>
          </w:tcPr>
          <w:p w:rsidR="00A67BEB" w:rsidRDefault="00097FF1" w:rsidP="00A67BEB">
            <w:pPr>
              <w:autoSpaceDE w:val="0"/>
              <w:autoSpaceDN w:val="0"/>
              <w:adjustRightInd w:val="0"/>
              <w:jc w:val="both"/>
              <w:rPr>
                <w:rFonts w:cs="Times New Roman"/>
                <w:b/>
                <w:sz w:val="24"/>
                <w:szCs w:val="24"/>
              </w:rPr>
            </w:pPr>
            <w:r>
              <w:t>Указываются основания такого вывода</w:t>
            </w:r>
          </w:p>
        </w:tc>
      </w:tr>
      <w:tr w:rsidR="00A67BEB" w:rsidTr="00A67BEB">
        <w:tc>
          <w:tcPr>
            <w:tcW w:w="1526" w:type="dxa"/>
          </w:tcPr>
          <w:p w:rsidR="00A67BEB" w:rsidRPr="00097FF1" w:rsidRDefault="00097FF1" w:rsidP="00A67BEB">
            <w:pPr>
              <w:autoSpaceDE w:val="0"/>
              <w:autoSpaceDN w:val="0"/>
              <w:adjustRightInd w:val="0"/>
              <w:jc w:val="both"/>
              <w:rPr>
                <w:rFonts w:cs="Times New Roman"/>
                <w:sz w:val="24"/>
                <w:szCs w:val="24"/>
              </w:rPr>
            </w:pPr>
            <w:r w:rsidRPr="00097FF1">
              <w:rPr>
                <w:rFonts w:cs="Times New Roman"/>
                <w:sz w:val="24"/>
                <w:szCs w:val="24"/>
              </w:rPr>
              <w:t>2.12.4</w:t>
            </w:r>
          </w:p>
        </w:tc>
        <w:tc>
          <w:tcPr>
            <w:tcW w:w="4961" w:type="dxa"/>
          </w:tcPr>
          <w:p w:rsidR="00A67BEB" w:rsidRDefault="00097FF1" w:rsidP="00A67BEB">
            <w:pPr>
              <w:autoSpaceDE w:val="0"/>
              <w:autoSpaceDN w:val="0"/>
              <w:adjustRightInd w:val="0"/>
              <w:jc w:val="both"/>
              <w:rPr>
                <w:rFonts w:cs="Times New Roman"/>
                <w:b/>
                <w:sz w:val="24"/>
                <w:szCs w:val="24"/>
              </w:rPr>
            </w:pPr>
            <w:r>
              <w:t>Заявитель не является лицом, предусмотренным статьей 39.40 ЗК РФ</w:t>
            </w:r>
          </w:p>
        </w:tc>
        <w:tc>
          <w:tcPr>
            <w:tcW w:w="3934" w:type="dxa"/>
          </w:tcPr>
          <w:p w:rsidR="00A67BEB" w:rsidRDefault="00097FF1" w:rsidP="00A67BEB">
            <w:pPr>
              <w:autoSpaceDE w:val="0"/>
              <w:autoSpaceDN w:val="0"/>
              <w:adjustRightInd w:val="0"/>
              <w:jc w:val="both"/>
              <w:rPr>
                <w:rFonts w:cs="Times New Roman"/>
                <w:b/>
                <w:sz w:val="24"/>
                <w:szCs w:val="24"/>
              </w:rPr>
            </w:pPr>
            <w:r>
              <w:t>Указываются основания такого вывода</w:t>
            </w:r>
          </w:p>
        </w:tc>
      </w:tr>
      <w:tr w:rsidR="00097FF1" w:rsidTr="00A67BEB">
        <w:tc>
          <w:tcPr>
            <w:tcW w:w="1526" w:type="dxa"/>
          </w:tcPr>
          <w:p w:rsidR="00097FF1" w:rsidRPr="00097FF1" w:rsidRDefault="00097FF1" w:rsidP="00A67BEB">
            <w:pPr>
              <w:autoSpaceDE w:val="0"/>
              <w:autoSpaceDN w:val="0"/>
              <w:adjustRightInd w:val="0"/>
              <w:jc w:val="both"/>
              <w:rPr>
                <w:rFonts w:cs="Times New Roman"/>
                <w:sz w:val="24"/>
                <w:szCs w:val="24"/>
              </w:rPr>
            </w:pPr>
            <w:r>
              <w:rPr>
                <w:rFonts w:cs="Times New Roman"/>
                <w:sz w:val="24"/>
                <w:szCs w:val="24"/>
              </w:rPr>
              <w:t>2.12.5</w:t>
            </w:r>
          </w:p>
        </w:tc>
        <w:tc>
          <w:tcPr>
            <w:tcW w:w="4961" w:type="dxa"/>
          </w:tcPr>
          <w:p w:rsidR="00097FF1" w:rsidRDefault="00097FF1" w:rsidP="00A67BEB">
            <w:pPr>
              <w:autoSpaceDE w:val="0"/>
              <w:autoSpaceDN w:val="0"/>
              <w:adjustRightInd w:val="0"/>
              <w:jc w:val="both"/>
            </w:pPr>
            <w: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3934" w:type="dxa"/>
          </w:tcPr>
          <w:p w:rsidR="00097FF1" w:rsidRDefault="00097FF1" w:rsidP="00A67BEB">
            <w:pPr>
              <w:autoSpaceDE w:val="0"/>
              <w:autoSpaceDN w:val="0"/>
              <w:adjustRightInd w:val="0"/>
              <w:jc w:val="both"/>
            </w:pPr>
            <w:r>
              <w:t>Указываются основания такого вывода</w:t>
            </w:r>
          </w:p>
        </w:tc>
      </w:tr>
    </w:tbl>
    <w:p w:rsidR="00A67BEB" w:rsidRPr="00A67BEB" w:rsidRDefault="00A67BEB" w:rsidP="00A67BEB">
      <w:pPr>
        <w:autoSpaceDE w:val="0"/>
        <w:autoSpaceDN w:val="0"/>
        <w:adjustRightInd w:val="0"/>
        <w:jc w:val="both"/>
        <w:rPr>
          <w:rFonts w:ascii="Times New Roman" w:hAnsi="Times New Roman" w:cs="Times New Roman"/>
          <w:b/>
          <w:sz w:val="24"/>
          <w:szCs w:val="24"/>
        </w:rPr>
      </w:pPr>
    </w:p>
    <w:p w:rsidR="00097FF1" w:rsidRPr="00097FF1" w:rsidRDefault="00097FF1" w:rsidP="00097FF1">
      <w:pPr>
        <w:autoSpaceDE w:val="0"/>
        <w:autoSpaceDN w:val="0"/>
        <w:adjustRightInd w:val="0"/>
        <w:ind w:firstLine="708"/>
        <w:jc w:val="both"/>
        <w:rPr>
          <w:rFonts w:ascii="Times New Roman" w:hAnsi="Times New Roman" w:cs="Times New Roman"/>
          <w:sz w:val="27"/>
          <w:szCs w:val="27"/>
        </w:rPr>
      </w:pPr>
      <w:r w:rsidRPr="00097FF1">
        <w:rPr>
          <w:rFonts w:ascii="Times New Roman" w:hAnsi="Times New Roman" w:cs="Times New Roman"/>
          <w:sz w:val="27"/>
          <w:szCs w:val="27"/>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67BEB" w:rsidRPr="00097FF1" w:rsidRDefault="00097FF1" w:rsidP="00097FF1">
      <w:pPr>
        <w:autoSpaceDE w:val="0"/>
        <w:autoSpaceDN w:val="0"/>
        <w:adjustRightInd w:val="0"/>
        <w:jc w:val="both"/>
        <w:rPr>
          <w:rFonts w:ascii="Times New Roman" w:hAnsi="Times New Roman" w:cs="Times New Roman"/>
          <w:b/>
          <w:sz w:val="28"/>
          <w:szCs w:val="28"/>
        </w:rPr>
      </w:pPr>
      <w:r w:rsidRPr="00097FF1">
        <w:rPr>
          <w:rFonts w:ascii="Times New Roman" w:hAnsi="Times New Roman" w:cs="Times New Roman"/>
          <w:sz w:val="28"/>
          <w:szCs w:val="28"/>
        </w:rPr>
        <w:t xml:space="preserve"> Ф.И.О. _______________________  Подпись _________________________________</w:t>
      </w:r>
    </w:p>
    <w:p w:rsidR="00097FF1" w:rsidRPr="00097FF1" w:rsidRDefault="00097FF1" w:rsidP="00097FF1">
      <w:pPr>
        <w:autoSpaceDE w:val="0"/>
        <w:autoSpaceDN w:val="0"/>
        <w:adjustRightInd w:val="0"/>
        <w:jc w:val="both"/>
        <w:rPr>
          <w:rFonts w:ascii="Times New Roman" w:hAnsi="Times New Roman" w:cs="Times New Roman"/>
          <w:sz w:val="24"/>
          <w:szCs w:val="24"/>
        </w:rPr>
      </w:pPr>
      <w:r w:rsidRPr="00097FF1">
        <w:rPr>
          <w:rFonts w:ascii="Times New Roman" w:hAnsi="Times New Roman" w:cs="Times New Roman"/>
          <w:sz w:val="24"/>
          <w:szCs w:val="24"/>
        </w:rPr>
        <w:t>Должность уполномоченного сотрудника</w:t>
      </w:r>
    </w:p>
    <w:p w:rsidR="00097FF1" w:rsidRPr="00097FF1" w:rsidRDefault="00097FF1" w:rsidP="00097FF1">
      <w:pPr>
        <w:autoSpaceDE w:val="0"/>
        <w:autoSpaceDN w:val="0"/>
        <w:adjustRightInd w:val="0"/>
        <w:jc w:val="both"/>
        <w:rPr>
          <w:rFonts w:ascii="Times New Roman" w:hAnsi="Times New Roman" w:cs="Times New Roman"/>
          <w:sz w:val="24"/>
          <w:szCs w:val="24"/>
        </w:rPr>
      </w:pPr>
    </w:p>
    <w:p w:rsidR="00097FF1" w:rsidRDefault="00097FF1" w:rsidP="00097FF1">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60E45">
        <w:rPr>
          <w:rFonts w:ascii="Times New Roman" w:hAnsi="Times New Roman" w:cs="Times New Roman"/>
          <w:sz w:val="28"/>
          <w:szCs w:val="28"/>
        </w:rPr>
        <w:t>Приложение №</w:t>
      </w:r>
      <w:r>
        <w:rPr>
          <w:rFonts w:ascii="Times New Roman" w:hAnsi="Times New Roman" w:cs="Times New Roman"/>
          <w:sz w:val="28"/>
          <w:szCs w:val="28"/>
        </w:rPr>
        <w:t>4</w:t>
      </w:r>
    </w:p>
    <w:p w:rsidR="00097FF1" w:rsidRDefault="00097FF1" w:rsidP="00097FF1">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 xml:space="preserve">к Административному регламенту по  </w:t>
      </w:r>
    </w:p>
    <w:p w:rsidR="00097FF1" w:rsidRDefault="00097FF1" w:rsidP="00097FF1">
      <w:pPr>
        <w:autoSpaceDE w:val="0"/>
        <w:autoSpaceDN w:val="0"/>
        <w:adjustRightInd w:val="0"/>
        <w:jc w:val="both"/>
        <w:rPr>
          <w:rFonts w:ascii="Times New Roman" w:hAnsi="Times New Roman" w:cs="Times New Roman"/>
          <w:sz w:val="28"/>
          <w:szCs w:val="28"/>
        </w:rPr>
      </w:pPr>
      <w:r w:rsidRPr="00460E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0E45">
        <w:rPr>
          <w:rFonts w:ascii="Times New Roman" w:hAnsi="Times New Roman" w:cs="Times New Roman"/>
          <w:sz w:val="28"/>
          <w:szCs w:val="28"/>
        </w:rPr>
        <w:t>предоставлению муниципальной услуги</w:t>
      </w:r>
    </w:p>
    <w:p w:rsidR="00097FF1" w:rsidRDefault="00097FF1" w:rsidP="00097FF1">
      <w:pPr>
        <w:autoSpaceDE w:val="0"/>
        <w:autoSpaceDN w:val="0"/>
        <w:adjustRightInd w:val="0"/>
        <w:jc w:val="both"/>
        <w:rPr>
          <w:rFonts w:ascii="Times New Roman" w:hAnsi="Times New Roman" w:cs="Times New Roman"/>
          <w:sz w:val="28"/>
          <w:szCs w:val="28"/>
        </w:rPr>
      </w:pPr>
    </w:p>
    <w:p w:rsidR="00A67BEB" w:rsidRDefault="00A67BEB" w:rsidP="00075F59">
      <w:pPr>
        <w:autoSpaceDE w:val="0"/>
        <w:autoSpaceDN w:val="0"/>
        <w:adjustRightInd w:val="0"/>
        <w:jc w:val="both"/>
        <w:rPr>
          <w:rFonts w:ascii="Times New Roman" w:hAnsi="Times New Roman" w:cs="Times New Roman"/>
          <w:sz w:val="28"/>
          <w:szCs w:val="28"/>
        </w:rPr>
      </w:pPr>
    </w:p>
    <w:p w:rsidR="00097FF1" w:rsidRDefault="00097FF1" w:rsidP="00097FF1">
      <w:pPr>
        <w:autoSpaceDE w:val="0"/>
        <w:autoSpaceDN w:val="0"/>
        <w:adjustRightInd w:val="0"/>
        <w:jc w:val="center"/>
        <w:rPr>
          <w:rFonts w:ascii="Times New Roman" w:hAnsi="Times New Roman" w:cs="Times New Roman"/>
          <w:b/>
          <w:sz w:val="28"/>
          <w:szCs w:val="28"/>
        </w:rPr>
      </w:pPr>
      <w:r w:rsidRPr="00097FF1">
        <w:rPr>
          <w:rFonts w:ascii="Times New Roman" w:hAnsi="Times New Roman" w:cs="Times New Roman"/>
          <w:b/>
          <w:sz w:val="28"/>
          <w:szCs w:val="28"/>
        </w:rPr>
        <w:t xml:space="preserve">Форма заявления о предоставлении муниципальной услуги </w:t>
      </w:r>
    </w:p>
    <w:p w:rsidR="00097FF1" w:rsidRDefault="00097FF1" w:rsidP="00097FF1">
      <w:pPr>
        <w:autoSpaceDE w:val="0"/>
        <w:autoSpaceDN w:val="0"/>
        <w:adjustRightInd w:val="0"/>
        <w:jc w:val="center"/>
        <w:rPr>
          <w:rFonts w:ascii="Times New Roman" w:hAnsi="Times New Roman" w:cs="Times New Roman"/>
          <w:b/>
          <w:sz w:val="28"/>
          <w:szCs w:val="28"/>
        </w:rPr>
      </w:pPr>
      <w:r w:rsidRPr="00097FF1">
        <w:rPr>
          <w:rFonts w:ascii="Times New Roman" w:hAnsi="Times New Roman" w:cs="Times New Roman"/>
          <w:b/>
          <w:sz w:val="28"/>
          <w:szCs w:val="28"/>
        </w:rPr>
        <w:t>«Установление публичного сервитута в отдельных целях»</w:t>
      </w:r>
    </w:p>
    <w:p w:rsidR="00097FF1" w:rsidRDefault="00097FF1" w:rsidP="00097FF1">
      <w:pPr>
        <w:autoSpaceDE w:val="0"/>
        <w:autoSpaceDN w:val="0"/>
        <w:adjustRightInd w:val="0"/>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652"/>
        <w:gridCol w:w="1558"/>
        <w:gridCol w:w="5211"/>
      </w:tblGrid>
      <w:tr w:rsidR="00097FF1" w:rsidTr="00097FF1">
        <w:tc>
          <w:tcPr>
            <w:tcW w:w="10421" w:type="dxa"/>
            <w:gridSpan w:val="3"/>
          </w:tcPr>
          <w:p w:rsidR="00097FF1" w:rsidRPr="00097FF1" w:rsidRDefault="00097FF1" w:rsidP="00097FF1">
            <w:pPr>
              <w:autoSpaceDE w:val="0"/>
              <w:autoSpaceDN w:val="0"/>
              <w:adjustRightInd w:val="0"/>
              <w:jc w:val="center"/>
              <w:rPr>
                <w:rFonts w:cs="Times New Roman"/>
                <w:b/>
                <w:sz w:val="28"/>
                <w:szCs w:val="28"/>
              </w:rPr>
            </w:pPr>
            <w:r w:rsidRPr="00097FF1">
              <w:rPr>
                <w:b/>
              </w:rPr>
              <w:t>Ходатайство об установлении публичного сервитута</w:t>
            </w:r>
          </w:p>
        </w:tc>
      </w:tr>
      <w:tr w:rsidR="00097FF1" w:rsidTr="00097FF1">
        <w:tc>
          <w:tcPr>
            <w:tcW w:w="10421" w:type="dxa"/>
            <w:gridSpan w:val="3"/>
          </w:tcPr>
          <w:p w:rsidR="00097FF1" w:rsidRDefault="00097FF1" w:rsidP="00097FF1">
            <w:pPr>
              <w:autoSpaceDE w:val="0"/>
              <w:autoSpaceDN w:val="0"/>
              <w:adjustRightInd w:val="0"/>
              <w:jc w:val="center"/>
              <w:rPr>
                <w:rFonts w:cs="Times New Roman"/>
                <w:b/>
                <w:sz w:val="28"/>
                <w:szCs w:val="28"/>
              </w:rPr>
            </w:pPr>
            <w:r>
              <w:t>(наименование органа, принимающего решение об установлении публичного сервитута)</w:t>
            </w:r>
          </w:p>
        </w:tc>
      </w:tr>
      <w:tr w:rsidR="00097FF1" w:rsidTr="00097FF1">
        <w:tc>
          <w:tcPr>
            <w:tcW w:w="10421" w:type="dxa"/>
            <w:gridSpan w:val="3"/>
          </w:tcPr>
          <w:p w:rsidR="00097FF1" w:rsidRDefault="00097FF1" w:rsidP="00097FF1">
            <w:pPr>
              <w:autoSpaceDE w:val="0"/>
              <w:autoSpaceDN w:val="0"/>
              <w:adjustRightInd w:val="0"/>
              <w:jc w:val="center"/>
              <w:rPr>
                <w:rFonts w:cs="Times New Roman"/>
                <w:b/>
                <w:sz w:val="28"/>
                <w:szCs w:val="28"/>
              </w:rPr>
            </w:pPr>
            <w:r>
              <w:t>Сведения о лице, представившем ходатайство об установлении публичного сервитута (далее – заявитель):</w:t>
            </w:r>
          </w:p>
        </w:tc>
      </w:tr>
      <w:tr w:rsidR="00FE1191" w:rsidTr="00FE1191">
        <w:tc>
          <w:tcPr>
            <w:tcW w:w="3652" w:type="dxa"/>
          </w:tcPr>
          <w:p w:rsidR="00FE1191" w:rsidRDefault="00FE1191" w:rsidP="00FE1191">
            <w:pPr>
              <w:autoSpaceDE w:val="0"/>
              <w:autoSpaceDN w:val="0"/>
              <w:adjustRightInd w:val="0"/>
              <w:jc w:val="both"/>
              <w:rPr>
                <w:rFonts w:cs="Times New Roman"/>
                <w:b/>
                <w:sz w:val="28"/>
                <w:szCs w:val="28"/>
              </w:rPr>
            </w:pPr>
            <w:r>
              <w:t xml:space="preserve">Полное наименование </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Default="00FE1191" w:rsidP="00097FF1">
            <w:pPr>
              <w:autoSpaceDE w:val="0"/>
              <w:autoSpaceDN w:val="0"/>
              <w:adjustRightInd w:val="0"/>
              <w:jc w:val="both"/>
              <w:rPr>
                <w:rFonts w:cs="Times New Roman"/>
                <w:b/>
                <w:sz w:val="28"/>
                <w:szCs w:val="28"/>
              </w:rPr>
            </w:pPr>
            <w:r>
              <w:t>Сокращенное наименование</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Default="00FE1191" w:rsidP="00097FF1">
            <w:pPr>
              <w:autoSpaceDE w:val="0"/>
              <w:autoSpaceDN w:val="0"/>
              <w:adjustRightInd w:val="0"/>
              <w:jc w:val="both"/>
              <w:rPr>
                <w:rFonts w:cs="Times New Roman"/>
                <w:b/>
                <w:sz w:val="28"/>
                <w:szCs w:val="28"/>
              </w:rPr>
            </w:pPr>
            <w:r>
              <w:t>Организационно-правовая форма</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Default="00FE1191" w:rsidP="00097FF1">
            <w:pPr>
              <w:autoSpaceDE w:val="0"/>
              <w:autoSpaceDN w:val="0"/>
              <w:adjustRightInd w:val="0"/>
              <w:jc w:val="both"/>
              <w:rPr>
                <w:rFonts w:cs="Times New Roman"/>
                <w:b/>
                <w:sz w:val="28"/>
                <w:szCs w:val="28"/>
              </w:rPr>
            </w:pPr>
            <w:r>
              <w:t>Почтовый адрес (индекс, субъект Российской Федерации, населенный пункт, улица, дом</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Default="00FE1191" w:rsidP="00097FF1">
            <w:pPr>
              <w:autoSpaceDE w:val="0"/>
              <w:autoSpaceDN w:val="0"/>
              <w:adjustRightInd w:val="0"/>
              <w:jc w:val="both"/>
              <w:rPr>
                <w:rFonts w:cs="Times New Roman"/>
                <w:b/>
                <w:sz w:val="28"/>
                <w:szCs w:val="28"/>
              </w:rPr>
            </w:pPr>
            <w:r>
              <w:t>Фактический адрес (индекс, субъект Российской Федерации, населенный пункт, улица, дом)</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Default="00FE1191" w:rsidP="00097FF1">
            <w:pPr>
              <w:autoSpaceDE w:val="0"/>
              <w:autoSpaceDN w:val="0"/>
              <w:adjustRightInd w:val="0"/>
              <w:jc w:val="both"/>
              <w:rPr>
                <w:rFonts w:cs="Times New Roman"/>
                <w:b/>
                <w:sz w:val="28"/>
                <w:szCs w:val="28"/>
              </w:rPr>
            </w:pPr>
            <w:r>
              <w:t>Адрес электронной почты</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ОГРН</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ИНН</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10421" w:type="dxa"/>
            <w:gridSpan w:val="3"/>
          </w:tcPr>
          <w:p w:rsidR="00FE1191" w:rsidRDefault="00FE1191" w:rsidP="00FE1191">
            <w:pPr>
              <w:autoSpaceDE w:val="0"/>
              <w:autoSpaceDN w:val="0"/>
              <w:adjustRightInd w:val="0"/>
              <w:jc w:val="center"/>
              <w:rPr>
                <w:rFonts w:cs="Times New Roman"/>
                <w:b/>
                <w:sz w:val="28"/>
                <w:szCs w:val="28"/>
              </w:rPr>
            </w:pPr>
            <w:r>
              <w:t>Сведения о представителе заявителя:</w:t>
            </w: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Фамилия</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Имя</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Отчество</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Адрес электронной почты</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rsidRPr="00FE1191">
              <w:rPr>
                <w:rFonts w:cs="Times New Roman"/>
              </w:rPr>
              <w:t>Телефон</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3652" w:type="dxa"/>
          </w:tcPr>
          <w:p w:rsidR="00FE1191" w:rsidRPr="00FE1191" w:rsidRDefault="00FE1191" w:rsidP="00097FF1">
            <w:pPr>
              <w:autoSpaceDE w:val="0"/>
              <w:autoSpaceDN w:val="0"/>
              <w:adjustRightInd w:val="0"/>
              <w:jc w:val="both"/>
              <w:rPr>
                <w:rFonts w:cs="Times New Roman"/>
              </w:rPr>
            </w:pPr>
            <w:r>
              <w:t>Наименование и реквизиты документа, подтверждающего полномочия представителя заявителя</w:t>
            </w:r>
          </w:p>
        </w:tc>
        <w:tc>
          <w:tcPr>
            <w:tcW w:w="6769" w:type="dxa"/>
            <w:gridSpan w:val="2"/>
          </w:tcPr>
          <w:p w:rsidR="00FE1191" w:rsidRDefault="00FE1191" w:rsidP="00097FF1">
            <w:pPr>
              <w:autoSpaceDE w:val="0"/>
              <w:autoSpaceDN w:val="0"/>
              <w:adjustRightInd w:val="0"/>
              <w:jc w:val="both"/>
              <w:rPr>
                <w:rFonts w:cs="Times New Roman"/>
                <w:b/>
                <w:sz w:val="28"/>
                <w:szCs w:val="28"/>
              </w:rPr>
            </w:pPr>
          </w:p>
        </w:tc>
      </w:tr>
      <w:tr w:rsidR="00FE1191" w:rsidTr="00FE1191">
        <w:tc>
          <w:tcPr>
            <w:tcW w:w="10421" w:type="dxa"/>
            <w:gridSpan w:val="3"/>
          </w:tcPr>
          <w:p w:rsidR="00FE1191" w:rsidRDefault="00FE1191" w:rsidP="00097FF1">
            <w:pPr>
              <w:autoSpaceDE w:val="0"/>
              <w:autoSpaceDN w:val="0"/>
              <w:adjustRightInd w:val="0"/>
              <w:jc w:val="both"/>
              <w:rPr>
                <w:rFonts w:cs="Times New Roman"/>
                <w:b/>
                <w:sz w:val="28"/>
                <w:szCs w:val="28"/>
              </w:rPr>
            </w:pPr>
            <w:r>
              <w:t>Прошу установить публичный сервитут в отношении земель и (или) земельного(</w:t>
            </w:r>
            <w:proofErr w:type="spellStart"/>
            <w:r>
              <w:t>ых</w:t>
            </w:r>
            <w:proofErr w:type="spellEnd"/>
            <w:r>
              <w:t>) участка(</w:t>
            </w:r>
            <w:proofErr w:type="spellStart"/>
            <w:r>
              <w:t>ов</w:t>
            </w:r>
            <w:proofErr w:type="spellEnd"/>
            <w: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tc>
      </w:tr>
      <w:tr w:rsidR="00FE1191" w:rsidTr="00FE1191">
        <w:tc>
          <w:tcPr>
            <w:tcW w:w="10421" w:type="dxa"/>
            <w:gridSpan w:val="3"/>
          </w:tcPr>
          <w:p w:rsidR="00FE1191" w:rsidRDefault="00FE1191" w:rsidP="00097FF1">
            <w:pPr>
              <w:autoSpaceDE w:val="0"/>
              <w:autoSpaceDN w:val="0"/>
              <w:adjustRightInd w:val="0"/>
              <w:jc w:val="both"/>
              <w:rPr>
                <w:rFonts w:cs="Times New Roman"/>
                <w:b/>
                <w:sz w:val="28"/>
                <w:szCs w:val="28"/>
              </w:rPr>
            </w:pPr>
            <w:r>
              <w:t>Испрашиваемый срок публичного сервитута ___________________________________</w:t>
            </w:r>
          </w:p>
        </w:tc>
      </w:tr>
      <w:tr w:rsidR="00FE1191" w:rsidTr="00FE1191">
        <w:tc>
          <w:tcPr>
            <w:tcW w:w="10421" w:type="dxa"/>
            <w:gridSpan w:val="3"/>
          </w:tcPr>
          <w:p w:rsidR="00FE1191" w:rsidRDefault="00FE1191" w:rsidP="00097FF1">
            <w:pPr>
              <w:autoSpaceDE w:val="0"/>
              <w:autoSpaceDN w:val="0"/>
              <w:adjustRightInd w:val="0"/>
              <w:jc w:val="both"/>
              <w:rPr>
                <w:rFonts w:cs="Times New Roman"/>
                <w:b/>
                <w:sz w:val="28"/>
                <w:szCs w:val="28"/>
              </w:rPr>
            </w:pPr>
            <w: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________________________________________________________________</w:t>
            </w:r>
          </w:p>
        </w:tc>
      </w:tr>
      <w:tr w:rsidR="00FE1191" w:rsidTr="00FE1191">
        <w:tc>
          <w:tcPr>
            <w:tcW w:w="10421" w:type="dxa"/>
            <w:gridSpan w:val="3"/>
          </w:tcPr>
          <w:p w:rsidR="00FE1191" w:rsidRDefault="00FE1191" w:rsidP="00097FF1">
            <w:pPr>
              <w:autoSpaceDE w:val="0"/>
              <w:autoSpaceDN w:val="0"/>
              <w:adjustRightInd w:val="0"/>
              <w:jc w:val="both"/>
              <w:rPr>
                <w:rFonts w:cs="Times New Roman"/>
                <w:b/>
                <w:sz w:val="28"/>
                <w:szCs w:val="28"/>
              </w:rPr>
            </w:pPr>
            <w:r>
              <w:t>Обоснование необходимости установления публичного сервитута _________________________</w:t>
            </w:r>
          </w:p>
        </w:tc>
      </w:tr>
      <w:tr w:rsidR="00FE1191" w:rsidTr="00FE1191">
        <w:tc>
          <w:tcPr>
            <w:tcW w:w="10421" w:type="dxa"/>
            <w:gridSpan w:val="3"/>
          </w:tcPr>
          <w:p w:rsidR="00FE1191" w:rsidRDefault="00FE1191" w:rsidP="00097FF1">
            <w:pPr>
              <w:autoSpaceDE w:val="0"/>
              <w:autoSpaceDN w:val="0"/>
              <w:adjustRightInd w:val="0"/>
              <w:jc w:val="both"/>
              <w:rPr>
                <w:rFonts w:cs="Times New Roman"/>
                <w:b/>
                <w:sz w:val="28"/>
                <w:szCs w:val="28"/>
              </w:rPr>
            </w:pPr>
            <w: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w:t>
            </w:r>
            <w:r>
              <w:lastRenderedPageBreak/>
              <w:t>муниципальных нужд) ______________________________________________________________________________________</w:t>
            </w:r>
          </w:p>
        </w:tc>
      </w:tr>
      <w:tr w:rsidR="00FE1191" w:rsidTr="00FE1191">
        <w:tc>
          <w:tcPr>
            <w:tcW w:w="10421" w:type="dxa"/>
            <w:gridSpan w:val="3"/>
          </w:tcPr>
          <w:p w:rsidR="00FE1191" w:rsidRDefault="00FE1191" w:rsidP="00097FF1">
            <w:pPr>
              <w:autoSpaceDE w:val="0"/>
              <w:autoSpaceDN w:val="0"/>
              <w:adjustRightInd w:val="0"/>
              <w:jc w:val="both"/>
            </w:pPr>
            <w:r>
              <w:lastRenderedPageBreak/>
              <w:t xml:space="preserve">Кадастровые номера земельных участков (при их наличии), </w:t>
            </w:r>
          </w:p>
          <w:p w:rsidR="00076EC0" w:rsidRDefault="00FE1191" w:rsidP="00097FF1">
            <w:pPr>
              <w:autoSpaceDE w:val="0"/>
              <w:autoSpaceDN w:val="0"/>
              <w:adjustRightInd w:val="0"/>
              <w:jc w:val="both"/>
            </w:pPr>
            <w:r>
              <w:t xml:space="preserve">в отношении которых испрашивается публичный сервитут </w:t>
            </w:r>
            <w:r w:rsidR="00076EC0">
              <w:t>_____________________________</w:t>
            </w:r>
          </w:p>
          <w:p w:rsidR="00076EC0" w:rsidRDefault="00FE1191" w:rsidP="00097FF1">
            <w:pPr>
              <w:autoSpaceDE w:val="0"/>
              <w:autoSpaceDN w:val="0"/>
              <w:adjustRightInd w:val="0"/>
              <w:jc w:val="both"/>
            </w:pPr>
            <w:r>
              <w:t xml:space="preserve">и границы которых внесены в Единый государственный </w:t>
            </w:r>
          </w:p>
          <w:p w:rsidR="00FE1191" w:rsidRDefault="00FE1191" w:rsidP="00097FF1">
            <w:pPr>
              <w:autoSpaceDE w:val="0"/>
              <w:autoSpaceDN w:val="0"/>
              <w:adjustRightInd w:val="0"/>
              <w:jc w:val="both"/>
              <w:rPr>
                <w:rFonts w:cs="Times New Roman"/>
                <w:b/>
                <w:sz w:val="28"/>
                <w:szCs w:val="28"/>
              </w:rPr>
            </w:pPr>
            <w:r>
              <w:t>реестр недвижимости</w:t>
            </w:r>
          </w:p>
        </w:tc>
      </w:tr>
      <w:tr w:rsidR="00FE1191" w:rsidTr="00FE1191">
        <w:tc>
          <w:tcPr>
            <w:tcW w:w="10421" w:type="dxa"/>
            <w:gridSpan w:val="3"/>
          </w:tcPr>
          <w:p w:rsidR="00FE1191" w:rsidRDefault="00076EC0" w:rsidP="00097FF1">
            <w:pPr>
              <w:autoSpaceDE w:val="0"/>
              <w:autoSpaceDN w:val="0"/>
              <w:adjustRightInd w:val="0"/>
              <w:jc w:val="both"/>
              <w:rPr>
                <w:rFonts w:cs="Times New Roman"/>
                <w:b/>
                <w:sz w:val="28"/>
                <w:szCs w:val="28"/>
              </w:rPr>
            </w:pPr>
            <w: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E1191" w:rsidTr="00FE1191">
        <w:tc>
          <w:tcPr>
            <w:tcW w:w="10421" w:type="dxa"/>
            <w:gridSpan w:val="3"/>
          </w:tcPr>
          <w:p w:rsidR="00FE1191" w:rsidRDefault="00076EC0" w:rsidP="00097FF1">
            <w:pPr>
              <w:autoSpaceDE w:val="0"/>
              <w:autoSpaceDN w:val="0"/>
              <w:adjustRightInd w:val="0"/>
              <w:jc w:val="both"/>
              <w:rPr>
                <w:rFonts w:cs="Times New Roman"/>
                <w:b/>
                <w:sz w:val="28"/>
                <w:szCs w:val="28"/>
              </w:rPr>
            </w:pPr>
            <w:r>
              <w:t>Сведения о способах представления результатов рассмотрения ходатайства:</w:t>
            </w:r>
          </w:p>
        </w:tc>
      </w:tr>
      <w:tr w:rsidR="00076EC0" w:rsidTr="00076EC0">
        <w:tc>
          <w:tcPr>
            <w:tcW w:w="5210" w:type="dxa"/>
            <w:gridSpan w:val="2"/>
          </w:tcPr>
          <w:p w:rsidR="00076EC0" w:rsidRDefault="00076EC0" w:rsidP="00097FF1">
            <w:pPr>
              <w:autoSpaceDE w:val="0"/>
              <w:autoSpaceDN w:val="0"/>
              <w:adjustRightInd w:val="0"/>
              <w:jc w:val="both"/>
              <w:rPr>
                <w:rFonts w:cs="Times New Roman"/>
                <w:b/>
                <w:sz w:val="28"/>
                <w:szCs w:val="28"/>
              </w:rPr>
            </w:pPr>
            <w:r>
              <w:t>в виде электронного документа, который направляется уполномоченным органом заявителю посредством электронной почты</w:t>
            </w:r>
          </w:p>
        </w:tc>
        <w:tc>
          <w:tcPr>
            <w:tcW w:w="5211" w:type="dxa"/>
          </w:tcPr>
          <w:p w:rsidR="00076EC0" w:rsidRPr="00076EC0" w:rsidRDefault="00076EC0" w:rsidP="00097FF1">
            <w:pPr>
              <w:pBdr>
                <w:bottom w:val="single" w:sz="12" w:space="1" w:color="auto"/>
              </w:pBdr>
              <w:autoSpaceDE w:val="0"/>
              <w:autoSpaceDN w:val="0"/>
              <w:adjustRightInd w:val="0"/>
              <w:jc w:val="both"/>
              <w:rPr>
                <w:rFonts w:cs="Times New Roman"/>
              </w:rPr>
            </w:pPr>
          </w:p>
          <w:p w:rsidR="00076EC0" w:rsidRPr="00076EC0" w:rsidRDefault="00076EC0" w:rsidP="00097FF1">
            <w:pPr>
              <w:autoSpaceDE w:val="0"/>
              <w:autoSpaceDN w:val="0"/>
              <w:adjustRightInd w:val="0"/>
              <w:jc w:val="both"/>
              <w:rPr>
                <w:rFonts w:cs="Times New Roman"/>
              </w:rPr>
            </w:pPr>
            <w:r>
              <w:rPr>
                <w:rFonts w:cs="Times New Roman"/>
              </w:rPr>
              <w:t xml:space="preserve">                                </w:t>
            </w:r>
            <w:r w:rsidRPr="00076EC0">
              <w:rPr>
                <w:rFonts w:cs="Times New Roman"/>
              </w:rPr>
              <w:t>(да/нет)</w:t>
            </w:r>
          </w:p>
        </w:tc>
      </w:tr>
      <w:tr w:rsidR="00076EC0" w:rsidTr="00076EC0">
        <w:tc>
          <w:tcPr>
            <w:tcW w:w="5210" w:type="dxa"/>
            <w:gridSpan w:val="2"/>
          </w:tcPr>
          <w:p w:rsidR="00076EC0" w:rsidRDefault="00076EC0" w:rsidP="00097FF1">
            <w:pPr>
              <w:autoSpaceDE w:val="0"/>
              <w:autoSpaceDN w:val="0"/>
              <w:adjustRightInd w:val="0"/>
              <w:jc w:val="both"/>
              <w:rPr>
                <w:rFonts w:cs="Times New Roman"/>
                <w:b/>
                <w:sz w:val="28"/>
                <w:szCs w:val="28"/>
              </w:rPr>
            </w:pPr>
            <w:r>
              <w:t>в виде бумажного документа, который заявитель получает непосредственно при личном обращении или посредством почтового отправления</w:t>
            </w:r>
          </w:p>
        </w:tc>
        <w:tc>
          <w:tcPr>
            <w:tcW w:w="5211" w:type="dxa"/>
          </w:tcPr>
          <w:p w:rsidR="00076EC0" w:rsidRDefault="00076EC0" w:rsidP="00097FF1">
            <w:pPr>
              <w:pBdr>
                <w:bottom w:val="single" w:sz="12" w:space="1" w:color="auto"/>
              </w:pBdr>
              <w:autoSpaceDE w:val="0"/>
              <w:autoSpaceDN w:val="0"/>
              <w:adjustRightInd w:val="0"/>
              <w:jc w:val="both"/>
              <w:rPr>
                <w:rFonts w:cs="Times New Roman"/>
                <w:b/>
                <w:sz w:val="28"/>
                <w:szCs w:val="28"/>
              </w:rPr>
            </w:pPr>
          </w:p>
          <w:p w:rsidR="00076EC0" w:rsidRPr="00076EC0" w:rsidRDefault="00076EC0" w:rsidP="00097FF1">
            <w:pPr>
              <w:autoSpaceDE w:val="0"/>
              <w:autoSpaceDN w:val="0"/>
              <w:adjustRightInd w:val="0"/>
              <w:jc w:val="both"/>
              <w:rPr>
                <w:rFonts w:cs="Times New Roman"/>
              </w:rPr>
            </w:pPr>
            <w:r>
              <w:rPr>
                <w:rFonts w:cs="Times New Roman"/>
                <w:b/>
                <w:sz w:val="28"/>
                <w:szCs w:val="28"/>
              </w:rPr>
              <w:t xml:space="preserve">                          </w:t>
            </w:r>
            <w:r w:rsidRPr="00076EC0">
              <w:rPr>
                <w:rFonts w:cs="Times New Roman"/>
              </w:rPr>
              <w:t>(да/нет)</w:t>
            </w:r>
          </w:p>
        </w:tc>
      </w:tr>
      <w:tr w:rsidR="00076EC0" w:rsidTr="00076EC0">
        <w:tc>
          <w:tcPr>
            <w:tcW w:w="10421" w:type="dxa"/>
            <w:gridSpan w:val="3"/>
          </w:tcPr>
          <w:p w:rsidR="00076EC0" w:rsidRDefault="00076EC0" w:rsidP="00097FF1">
            <w:pPr>
              <w:autoSpaceDE w:val="0"/>
              <w:autoSpaceDN w:val="0"/>
              <w:adjustRightInd w:val="0"/>
              <w:jc w:val="both"/>
              <w:rPr>
                <w:rFonts w:cs="Times New Roman"/>
                <w:b/>
                <w:sz w:val="28"/>
                <w:szCs w:val="28"/>
              </w:rPr>
            </w:pPr>
            <w:r>
              <w:t>Документы, прилагаемые к ходатайству: _____________________________________________________</w:t>
            </w:r>
          </w:p>
        </w:tc>
      </w:tr>
      <w:tr w:rsidR="00076EC0" w:rsidTr="00076EC0">
        <w:tc>
          <w:tcPr>
            <w:tcW w:w="10421" w:type="dxa"/>
            <w:gridSpan w:val="3"/>
          </w:tcPr>
          <w:p w:rsidR="00076EC0" w:rsidRDefault="00076EC0" w:rsidP="00097FF1">
            <w:pPr>
              <w:autoSpaceDE w:val="0"/>
              <w:autoSpaceDN w:val="0"/>
              <w:adjustRightInd w:val="0"/>
              <w:jc w:val="both"/>
              <w:rPr>
                <w:rFonts w:cs="Times New Roman"/>
                <w:b/>
                <w:sz w:val="28"/>
                <w:szCs w:val="28"/>
              </w:rPr>
            </w:pPr>
            <w:r>
              <w:t>Подтверждаю согласие на обработку персональных данных (сбор, систематизацию, 36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76EC0" w:rsidTr="00076EC0">
        <w:tc>
          <w:tcPr>
            <w:tcW w:w="10421" w:type="dxa"/>
            <w:gridSpan w:val="3"/>
          </w:tcPr>
          <w:p w:rsidR="00076EC0" w:rsidRDefault="00076EC0" w:rsidP="00097FF1">
            <w:pPr>
              <w:autoSpaceDE w:val="0"/>
              <w:autoSpaceDN w:val="0"/>
              <w:adjustRightInd w:val="0"/>
              <w:jc w:val="both"/>
              <w:rPr>
                <w:rFonts w:cs="Times New Roman"/>
                <w:b/>
                <w:sz w:val="28"/>
                <w:szCs w:val="28"/>
              </w:rPr>
            </w:pPr>
            <w: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76EC0" w:rsidTr="00076EC0">
        <w:tc>
          <w:tcPr>
            <w:tcW w:w="5210" w:type="dxa"/>
            <w:gridSpan w:val="2"/>
          </w:tcPr>
          <w:p w:rsidR="00076EC0" w:rsidRPr="00076EC0" w:rsidRDefault="00076EC0" w:rsidP="00097FF1">
            <w:pPr>
              <w:autoSpaceDE w:val="0"/>
              <w:autoSpaceDN w:val="0"/>
              <w:adjustRightInd w:val="0"/>
              <w:jc w:val="both"/>
              <w:rPr>
                <w:rFonts w:cs="Times New Roman"/>
              </w:rPr>
            </w:pPr>
            <w:r w:rsidRPr="00076EC0">
              <w:rPr>
                <w:rFonts w:cs="Times New Roman"/>
              </w:rPr>
              <w:t>Подпись</w:t>
            </w:r>
          </w:p>
        </w:tc>
        <w:tc>
          <w:tcPr>
            <w:tcW w:w="5211" w:type="dxa"/>
          </w:tcPr>
          <w:p w:rsidR="00076EC0" w:rsidRPr="00076EC0" w:rsidRDefault="00076EC0" w:rsidP="00097FF1">
            <w:pPr>
              <w:autoSpaceDE w:val="0"/>
              <w:autoSpaceDN w:val="0"/>
              <w:adjustRightInd w:val="0"/>
              <w:jc w:val="both"/>
              <w:rPr>
                <w:rFonts w:cs="Times New Roman"/>
              </w:rPr>
            </w:pPr>
            <w:r w:rsidRPr="00076EC0">
              <w:rPr>
                <w:rFonts w:cs="Times New Roman"/>
              </w:rPr>
              <w:t>Дата</w:t>
            </w:r>
          </w:p>
        </w:tc>
      </w:tr>
      <w:tr w:rsidR="00076EC0" w:rsidTr="00076EC0">
        <w:tc>
          <w:tcPr>
            <w:tcW w:w="5210" w:type="dxa"/>
            <w:gridSpan w:val="2"/>
          </w:tcPr>
          <w:p w:rsidR="00076EC0" w:rsidRPr="00076EC0" w:rsidRDefault="00076EC0" w:rsidP="00097FF1">
            <w:pPr>
              <w:autoSpaceDE w:val="0"/>
              <w:autoSpaceDN w:val="0"/>
              <w:adjustRightInd w:val="0"/>
              <w:jc w:val="both"/>
              <w:rPr>
                <w:rFonts w:cs="Times New Roman"/>
              </w:rPr>
            </w:pPr>
          </w:p>
        </w:tc>
        <w:tc>
          <w:tcPr>
            <w:tcW w:w="5211" w:type="dxa"/>
          </w:tcPr>
          <w:p w:rsidR="00076EC0" w:rsidRPr="00076EC0" w:rsidRDefault="00076EC0" w:rsidP="00097FF1">
            <w:pPr>
              <w:autoSpaceDE w:val="0"/>
              <w:autoSpaceDN w:val="0"/>
              <w:adjustRightInd w:val="0"/>
              <w:jc w:val="both"/>
              <w:rPr>
                <w:rFonts w:cs="Times New Roman"/>
              </w:rPr>
            </w:pPr>
          </w:p>
        </w:tc>
      </w:tr>
    </w:tbl>
    <w:p w:rsidR="00097FF1" w:rsidRDefault="00097FF1"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Default="00076EC0" w:rsidP="00097FF1">
      <w:pPr>
        <w:autoSpaceDE w:val="0"/>
        <w:autoSpaceDN w:val="0"/>
        <w:adjustRightInd w:val="0"/>
        <w:jc w:val="both"/>
        <w:rPr>
          <w:rFonts w:ascii="Times New Roman" w:hAnsi="Times New Roman" w:cs="Times New Roman"/>
          <w:b/>
          <w:sz w:val="28"/>
          <w:szCs w:val="28"/>
        </w:rPr>
      </w:pPr>
    </w:p>
    <w:p w:rsidR="00076EC0" w:rsidRPr="00DE312F" w:rsidRDefault="00076EC0" w:rsidP="009D4577">
      <w:pPr>
        <w:autoSpaceDE w:val="0"/>
        <w:autoSpaceDN w:val="0"/>
        <w:adjustRightInd w:val="0"/>
        <w:jc w:val="both"/>
        <w:rPr>
          <w:rFonts w:ascii="Times New Roman" w:hAnsi="Times New Roman" w:cs="Times New Roman"/>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076EC0" w:rsidRPr="00DE312F" w:rsidSect="008D125B">
      <w:headerReference w:type="even" r:id="rId9"/>
      <w:head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951" w:rsidRDefault="004A3951" w:rsidP="00797290">
      <w:r>
        <w:separator/>
      </w:r>
    </w:p>
  </w:endnote>
  <w:endnote w:type="continuationSeparator" w:id="0">
    <w:p w:rsidR="004A3951" w:rsidRDefault="004A3951"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951" w:rsidRDefault="004A3951" w:rsidP="00797290">
      <w:r>
        <w:separator/>
      </w:r>
    </w:p>
  </w:footnote>
  <w:footnote w:type="continuationSeparator" w:id="0">
    <w:p w:rsidR="004A3951" w:rsidRDefault="004A3951"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EB" w:rsidRDefault="00004F10" w:rsidP="00F53EDB">
    <w:pPr>
      <w:pStyle w:val="af1"/>
      <w:framePr w:wrap="around" w:vAnchor="text" w:hAnchor="margin" w:xAlign="center" w:y="1"/>
      <w:rPr>
        <w:rStyle w:val="af3"/>
      </w:rPr>
    </w:pPr>
    <w:r>
      <w:rPr>
        <w:rStyle w:val="af3"/>
      </w:rPr>
      <w:fldChar w:fldCharType="begin"/>
    </w:r>
    <w:r w:rsidR="00A67BEB">
      <w:rPr>
        <w:rStyle w:val="af3"/>
      </w:rPr>
      <w:instrText xml:space="preserve">PAGE  </w:instrText>
    </w:r>
    <w:r>
      <w:rPr>
        <w:rStyle w:val="af3"/>
      </w:rPr>
      <w:fldChar w:fldCharType="end"/>
    </w:r>
  </w:p>
  <w:p w:rsidR="00A67BEB" w:rsidRDefault="00A67BE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BEB" w:rsidRDefault="00A67BEB" w:rsidP="00F53EDB">
    <w:pPr>
      <w:pStyle w:val="af1"/>
      <w:framePr w:wrap="around" w:vAnchor="text" w:hAnchor="margin" w:xAlign="center" w:y="1"/>
      <w:rPr>
        <w:rStyle w:val="af3"/>
      </w:rPr>
    </w:pPr>
  </w:p>
  <w:p w:rsidR="00A67BEB" w:rsidRDefault="00A67BE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0"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E95"/>
    <w:rsid w:val="000038CB"/>
    <w:rsid w:val="00004F10"/>
    <w:rsid w:val="00017EBC"/>
    <w:rsid w:val="00075F59"/>
    <w:rsid w:val="000762A3"/>
    <w:rsid w:val="00076EC0"/>
    <w:rsid w:val="00082736"/>
    <w:rsid w:val="0008440C"/>
    <w:rsid w:val="00084D69"/>
    <w:rsid w:val="00095F11"/>
    <w:rsid w:val="00097FF1"/>
    <w:rsid w:val="000A4B90"/>
    <w:rsid w:val="000A71B5"/>
    <w:rsid w:val="000B4DA8"/>
    <w:rsid w:val="000C3033"/>
    <w:rsid w:val="000C3809"/>
    <w:rsid w:val="000D0500"/>
    <w:rsid w:val="000E5A77"/>
    <w:rsid w:val="000F44FE"/>
    <w:rsid w:val="0011576C"/>
    <w:rsid w:val="00120C08"/>
    <w:rsid w:val="00121423"/>
    <w:rsid w:val="00126265"/>
    <w:rsid w:val="001267CB"/>
    <w:rsid w:val="00157B41"/>
    <w:rsid w:val="001D2337"/>
    <w:rsid w:val="00216979"/>
    <w:rsid w:val="00224C15"/>
    <w:rsid w:val="00245E95"/>
    <w:rsid w:val="00260E1B"/>
    <w:rsid w:val="00265720"/>
    <w:rsid w:val="0026595C"/>
    <w:rsid w:val="00265969"/>
    <w:rsid w:val="00280E2E"/>
    <w:rsid w:val="002978B3"/>
    <w:rsid w:val="002A62A5"/>
    <w:rsid w:val="002B7693"/>
    <w:rsid w:val="002C3D33"/>
    <w:rsid w:val="00314E67"/>
    <w:rsid w:val="003326BA"/>
    <w:rsid w:val="00356C4F"/>
    <w:rsid w:val="0036375B"/>
    <w:rsid w:val="003706ED"/>
    <w:rsid w:val="00375584"/>
    <w:rsid w:val="00385337"/>
    <w:rsid w:val="00387B11"/>
    <w:rsid w:val="00387BE4"/>
    <w:rsid w:val="003B2FDC"/>
    <w:rsid w:val="003C665C"/>
    <w:rsid w:val="003D2AEA"/>
    <w:rsid w:val="003E2FA4"/>
    <w:rsid w:val="003F6D0F"/>
    <w:rsid w:val="004027F0"/>
    <w:rsid w:val="00405AAD"/>
    <w:rsid w:val="00413B98"/>
    <w:rsid w:val="00423D60"/>
    <w:rsid w:val="00424C2F"/>
    <w:rsid w:val="00436F68"/>
    <w:rsid w:val="00441AB0"/>
    <w:rsid w:val="00444EDC"/>
    <w:rsid w:val="00460DB3"/>
    <w:rsid w:val="00460E45"/>
    <w:rsid w:val="004828D5"/>
    <w:rsid w:val="00482BE1"/>
    <w:rsid w:val="004A3951"/>
    <w:rsid w:val="004B552E"/>
    <w:rsid w:val="004E5509"/>
    <w:rsid w:val="004F0F91"/>
    <w:rsid w:val="004F3361"/>
    <w:rsid w:val="005012C2"/>
    <w:rsid w:val="00527816"/>
    <w:rsid w:val="00537053"/>
    <w:rsid w:val="005479A7"/>
    <w:rsid w:val="00553409"/>
    <w:rsid w:val="00560B2A"/>
    <w:rsid w:val="00590201"/>
    <w:rsid w:val="005970C1"/>
    <w:rsid w:val="005A2CAF"/>
    <w:rsid w:val="005B0CEB"/>
    <w:rsid w:val="005B78A9"/>
    <w:rsid w:val="005D10DF"/>
    <w:rsid w:val="005E154B"/>
    <w:rsid w:val="005E1F03"/>
    <w:rsid w:val="005E421F"/>
    <w:rsid w:val="005F127B"/>
    <w:rsid w:val="00612ECD"/>
    <w:rsid w:val="006137B6"/>
    <w:rsid w:val="00624434"/>
    <w:rsid w:val="0062453C"/>
    <w:rsid w:val="00633C2F"/>
    <w:rsid w:val="00635B88"/>
    <w:rsid w:val="00641F31"/>
    <w:rsid w:val="006713AD"/>
    <w:rsid w:val="00691F6F"/>
    <w:rsid w:val="006A5290"/>
    <w:rsid w:val="006B776B"/>
    <w:rsid w:val="006D723E"/>
    <w:rsid w:val="006F3928"/>
    <w:rsid w:val="006F4DE3"/>
    <w:rsid w:val="006F5B8E"/>
    <w:rsid w:val="00700019"/>
    <w:rsid w:val="00701E58"/>
    <w:rsid w:val="00712E90"/>
    <w:rsid w:val="00724316"/>
    <w:rsid w:val="00740F27"/>
    <w:rsid w:val="00743257"/>
    <w:rsid w:val="00744009"/>
    <w:rsid w:val="00764B89"/>
    <w:rsid w:val="00766117"/>
    <w:rsid w:val="00797170"/>
    <w:rsid w:val="00797290"/>
    <w:rsid w:val="007A2491"/>
    <w:rsid w:val="007C66DB"/>
    <w:rsid w:val="007E2DC2"/>
    <w:rsid w:val="007E5850"/>
    <w:rsid w:val="007E65AD"/>
    <w:rsid w:val="007F4EFC"/>
    <w:rsid w:val="007F575C"/>
    <w:rsid w:val="00810F89"/>
    <w:rsid w:val="008402B8"/>
    <w:rsid w:val="00846935"/>
    <w:rsid w:val="008532E4"/>
    <w:rsid w:val="00874A0C"/>
    <w:rsid w:val="00874ED0"/>
    <w:rsid w:val="008A2947"/>
    <w:rsid w:val="008D125B"/>
    <w:rsid w:val="008D7089"/>
    <w:rsid w:val="008E3451"/>
    <w:rsid w:val="008E5D6C"/>
    <w:rsid w:val="00962829"/>
    <w:rsid w:val="009767E3"/>
    <w:rsid w:val="00976921"/>
    <w:rsid w:val="009873B1"/>
    <w:rsid w:val="009A1C38"/>
    <w:rsid w:val="009D4577"/>
    <w:rsid w:val="009E3E8B"/>
    <w:rsid w:val="009E4969"/>
    <w:rsid w:val="00A00EBF"/>
    <w:rsid w:val="00A055B7"/>
    <w:rsid w:val="00A12175"/>
    <w:rsid w:val="00A33E71"/>
    <w:rsid w:val="00A3574D"/>
    <w:rsid w:val="00A55D1F"/>
    <w:rsid w:val="00A67BEB"/>
    <w:rsid w:val="00A763CE"/>
    <w:rsid w:val="00A9017E"/>
    <w:rsid w:val="00A933F6"/>
    <w:rsid w:val="00AA125A"/>
    <w:rsid w:val="00AB4A39"/>
    <w:rsid w:val="00AC7AE4"/>
    <w:rsid w:val="00AD48E8"/>
    <w:rsid w:val="00AD53B3"/>
    <w:rsid w:val="00B21081"/>
    <w:rsid w:val="00B77E2E"/>
    <w:rsid w:val="00BB7314"/>
    <w:rsid w:val="00BC5320"/>
    <w:rsid w:val="00C21684"/>
    <w:rsid w:val="00C261BE"/>
    <w:rsid w:val="00C460E5"/>
    <w:rsid w:val="00C527CA"/>
    <w:rsid w:val="00C949B9"/>
    <w:rsid w:val="00CA058C"/>
    <w:rsid w:val="00CA161D"/>
    <w:rsid w:val="00CA50EC"/>
    <w:rsid w:val="00CB792A"/>
    <w:rsid w:val="00CC4759"/>
    <w:rsid w:val="00CF354B"/>
    <w:rsid w:val="00D044A5"/>
    <w:rsid w:val="00D259B6"/>
    <w:rsid w:val="00D26C61"/>
    <w:rsid w:val="00D44869"/>
    <w:rsid w:val="00D463F9"/>
    <w:rsid w:val="00D6468C"/>
    <w:rsid w:val="00D85E2A"/>
    <w:rsid w:val="00DB29B6"/>
    <w:rsid w:val="00DE312F"/>
    <w:rsid w:val="00DE3BA2"/>
    <w:rsid w:val="00E04D6B"/>
    <w:rsid w:val="00E249B7"/>
    <w:rsid w:val="00E347F8"/>
    <w:rsid w:val="00E47AE7"/>
    <w:rsid w:val="00EB0FE5"/>
    <w:rsid w:val="00ED2556"/>
    <w:rsid w:val="00EE00F3"/>
    <w:rsid w:val="00F129A7"/>
    <w:rsid w:val="00F1620B"/>
    <w:rsid w:val="00F42F45"/>
    <w:rsid w:val="00F52A53"/>
    <w:rsid w:val="00F53EDB"/>
    <w:rsid w:val="00F54DDB"/>
    <w:rsid w:val="00F61015"/>
    <w:rsid w:val="00F7502E"/>
    <w:rsid w:val="00F75E15"/>
    <w:rsid w:val="00F81497"/>
    <w:rsid w:val="00F91F39"/>
    <w:rsid w:val="00F96CDA"/>
    <w:rsid w:val="00FB6EF1"/>
    <w:rsid w:val="00FC0122"/>
    <w:rsid w:val="00FC2097"/>
    <w:rsid w:val="00FC64B5"/>
    <w:rsid w:val="00FC6C49"/>
    <w:rsid w:val="00FE1191"/>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609C0"/>
  <w15:docId w15:val="{CF19029E-EDFF-48BE-9C2E-CABACF8C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99"/>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semiHidden/>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CA0F-2239-4710-9CF0-F5BB6077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11684</Words>
  <Characters>66599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7</cp:revision>
  <cp:lastPrinted>2023-06-05T13:32:00Z</cp:lastPrinted>
  <dcterms:created xsi:type="dcterms:W3CDTF">2023-05-05T11:58:00Z</dcterms:created>
  <dcterms:modified xsi:type="dcterms:W3CDTF">2023-06-07T12:53:00Z</dcterms:modified>
</cp:coreProperties>
</file>